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89" w:rsidRDefault="0022255E" w:rsidP="00222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55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2255E" w:rsidRPr="000A7E47" w:rsidRDefault="000A7E47" w:rsidP="000A7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47">
        <w:rPr>
          <w:rFonts w:ascii="Times New Roman" w:hAnsi="Times New Roman" w:cs="Times New Roman"/>
          <w:b/>
          <w:sz w:val="24"/>
          <w:szCs w:val="24"/>
        </w:rPr>
        <w:t>Введение (2ч)</w:t>
      </w:r>
    </w:p>
    <w:p w:rsidR="000A7E47" w:rsidRPr="000A7E47" w:rsidRDefault="000A7E47" w:rsidP="000A7E4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47">
        <w:rPr>
          <w:rFonts w:ascii="Times New Roman" w:hAnsi="Times New Roman" w:cs="Times New Roman"/>
          <w:b/>
          <w:sz w:val="24"/>
          <w:szCs w:val="24"/>
        </w:rPr>
        <w:t>Тема: Вводный инструктаж по технике безопасности, правилам поведения в кабинете «Технология».</w:t>
      </w:r>
    </w:p>
    <w:p w:rsidR="000A7E47" w:rsidRDefault="000A7E47" w:rsidP="000A7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3D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Цель и задачи изучения предмета в 5 классе. Содержание предмета. Последовательность его изучения. Санитарно-гигиенические требования при работе в школьных местах. Организация учебного процесса.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0A7E47" w:rsidRPr="00B61579" w:rsidRDefault="000A7E47" w:rsidP="000A7E47">
      <w:pPr>
        <w:shd w:val="clear" w:color="auto" w:fill="FFFFFF"/>
        <w:spacing w:after="0" w:line="4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«Создание изделий из текстильных материалов» (2</w:t>
      </w:r>
      <w:r w:rsidR="00F32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B61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0A7E47" w:rsidRPr="00C40657" w:rsidRDefault="000A7E47" w:rsidP="000A7E47">
      <w:pPr>
        <w:shd w:val="clear" w:color="auto" w:fill="FFFFFF"/>
        <w:spacing w:after="0" w:line="4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.17dp8vu"/>
      <w:bookmarkEnd w:id="0"/>
      <w:r w:rsidRPr="00C40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F32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40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Свойства текстильных материалов</w:t>
      </w:r>
      <w:r w:rsidR="00F32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 волокон растительного происхождения</w:t>
      </w:r>
      <w:r w:rsidRPr="00C40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</w:t>
      </w:r>
      <w:r w:rsidR="00F32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40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0A7E47" w:rsidRPr="00B61579" w:rsidRDefault="00F3213D" w:rsidP="000A7E47">
      <w:pPr>
        <w:shd w:val="clear" w:color="auto" w:fill="FFFFFF"/>
        <w:spacing w:after="0" w:line="4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т</w:t>
      </w:r>
      <w:r w:rsidR="000A7E47" w:rsidRPr="00B615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еоретические сведения.</w:t>
      </w:r>
      <w:r w:rsidR="000A7E47" w:rsidRPr="00B61579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0A7E47" w:rsidRPr="00B61579" w:rsidRDefault="000A7E47" w:rsidP="000A7E47">
      <w:pPr>
        <w:shd w:val="clear" w:color="auto" w:fill="FFFFFF"/>
        <w:spacing w:after="0" w:line="4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5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</w:t>
      </w:r>
      <w:r w:rsidR="00F3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ые </w:t>
      </w:r>
      <w:r w:rsidRPr="00B615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работы.</w:t>
      </w:r>
      <w:r w:rsidRPr="00B61579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Определение направления долевой нити в ткани.</w:t>
      </w:r>
      <w:r w:rsidR="00F3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157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лицевой и изнаночной сторон в ткани.</w:t>
      </w:r>
      <w:proofErr w:type="gramEnd"/>
    </w:p>
    <w:p w:rsidR="00505A3A" w:rsidRPr="00C40657" w:rsidRDefault="00505A3A" w:rsidP="00505A3A">
      <w:pPr>
        <w:shd w:val="clear" w:color="auto" w:fill="FFFFFF"/>
        <w:spacing w:after="0" w:line="4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Т</w:t>
      </w:r>
      <w:r w:rsidRPr="00C40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екстильны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40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 их свойства</w:t>
      </w:r>
      <w:r w:rsidRPr="00C40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40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05A3A" w:rsidRPr="00505A3A" w:rsidRDefault="00505A3A" w:rsidP="00505A3A">
      <w:pPr>
        <w:shd w:val="clear" w:color="auto" w:fill="FFFFFF"/>
        <w:spacing w:after="0" w:line="4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т</w:t>
      </w:r>
      <w:r w:rsidRPr="00B615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еоретические сведения.</w:t>
      </w:r>
      <w:r w:rsidRPr="00B615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тесьма, лент. Профессии оператор прядильного производства, ткач.</w:t>
      </w:r>
    </w:p>
    <w:p w:rsidR="00505A3A" w:rsidRPr="00B61579" w:rsidRDefault="00505A3A" w:rsidP="00505A3A">
      <w:pPr>
        <w:shd w:val="clear" w:color="auto" w:fill="FFFFFF"/>
        <w:spacing w:after="0" w:line="4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5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ые </w:t>
      </w:r>
      <w:r w:rsidRPr="00B615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работы.</w:t>
      </w:r>
      <w:r w:rsidRPr="00B615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тк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аней из хлопка и льна.</w:t>
      </w:r>
    </w:p>
    <w:p w:rsidR="00505A3A" w:rsidRPr="0093148B" w:rsidRDefault="0093148B" w:rsidP="00505A3A">
      <w:pPr>
        <w:shd w:val="clear" w:color="auto" w:fill="FFFFFF"/>
        <w:spacing w:after="0" w:line="4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505A3A" w:rsidRPr="00931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Конструирование швейных изделий (2 ч)</w:t>
      </w:r>
    </w:p>
    <w:p w:rsidR="0093148B" w:rsidRDefault="0093148B" w:rsidP="00505A3A">
      <w:pPr>
        <w:shd w:val="clear" w:color="auto" w:fill="FFFFFF"/>
        <w:spacing w:after="0" w:line="4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т</w:t>
      </w:r>
      <w:r w:rsidRPr="00B615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еоретические сведения.</w:t>
      </w:r>
      <w:r w:rsidRPr="00B615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05A3A" w:rsidRPr="00B6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размеров швейного изделия. Расположение конструктивных линий фигуры. Снятие мерок. </w:t>
      </w:r>
    </w:p>
    <w:p w:rsidR="00505A3A" w:rsidRPr="0093148B" w:rsidRDefault="0093148B" w:rsidP="00505A3A">
      <w:pPr>
        <w:shd w:val="clear" w:color="auto" w:fill="FFFFFF"/>
        <w:spacing w:after="0" w:line="4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Практическая работа. </w:t>
      </w:r>
      <w:r w:rsidRPr="009314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Снятие мерок.</w:t>
      </w:r>
    </w:p>
    <w:p w:rsidR="006D0FA3" w:rsidRPr="0093148B" w:rsidRDefault="006D0FA3" w:rsidP="006D0FA3">
      <w:pPr>
        <w:shd w:val="clear" w:color="auto" w:fill="FFFFFF"/>
        <w:spacing w:after="0" w:line="4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931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Построение чертежа</w:t>
      </w:r>
      <w:r w:rsidRPr="00931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 ч)</w:t>
      </w:r>
    </w:p>
    <w:p w:rsidR="006D0FA3" w:rsidRPr="0006705B" w:rsidRDefault="006D0FA3" w:rsidP="00067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Основные теоретические сведения.</w:t>
      </w:r>
      <w:r w:rsidRPr="00067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Понятие о чертеже и выкройке швейного изделия. Инструменты и приспособления для изготовления выкройки. Особенности построения выкроек салфетки, фартука, прямой юбки с </w:t>
      </w:r>
      <w:proofErr w:type="spellStart"/>
      <w:r w:rsidRPr="0006705B">
        <w:rPr>
          <w:rFonts w:ascii="Times New Roman" w:eastAsia="Times New Roman" w:hAnsi="Times New Roman" w:cs="Times New Roman"/>
          <w:color w:val="000000"/>
          <w:sz w:val="24"/>
          <w:szCs w:val="24"/>
        </w:rPr>
        <w:t>кулиской</w:t>
      </w:r>
      <w:proofErr w:type="spellEnd"/>
      <w:r w:rsidRPr="00067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резинке. Подготовка выкройки к раскрою. Копирование готовой выкройки. Правило безопасности работы  ножницами.</w:t>
      </w:r>
    </w:p>
    <w:p w:rsidR="006D0FA3" w:rsidRPr="0006705B" w:rsidRDefault="006D0FA3" w:rsidP="00067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67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Практическая работа. </w:t>
      </w:r>
      <w:r w:rsidRPr="000670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Построение чертежа изделия. Подготовка выкройки проектного изделия к раскрою.</w:t>
      </w:r>
    </w:p>
    <w:p w:rsidR="006D0FA3" w:rsidRPr="0006705B" w:rsidRDefault="006D0FA3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Швейная машина (2 ч)</w:t>
      </w:r>
    </w:p>
    <w:p w:rsidR="00EC1014" w:rsidRPr="0006705B" w:rsidRDefault="00F14837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сведения.</w:t>
      </w:r>
      <w:r w:rsidRPr="0006705B">
        <w:rPr>
          <w:rFonts w:ascii="Times New Roman" w:hAnsi="Times New Roman" w:cs="Times New Roman"/>
          <w:sz w:val="24"/>
          <w:szCs w:val="24"/>
        </w:rPr>
        <w:t> </w:t>
      </w:r>
      <w:r w:rsidR="006D0FA3" w:rsidRPr="0006705B">
        <w:rPr>
          <w:rFonts w:ascii="Times New Roman" w:hAnsi="Times New Roman" w:cs="Times New Roman"/>
          <w:sz w:val="24"/>
          <w:szCs w:val="24"/>
        </w:rPr>
        <w:t xml:space="preserve"> 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</w:t>
      </w:r>
      <w:r w:rsidR="00EC1014" w:rsidRPr="0006705B">
        <w:rPr>
          <w:rFonts w:ascii="Times New Roman" w:hAnsi="Times New Roman" w:cs="Times New Roman"/>
          <w:sz w:val="24"/>
          <w:szCs w:val="24"/>
        </w:rPr>
        <w:t>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06705B">
        <w:rPr>
          <w:rFonts w:ascii="Times New Roman" w:hAnsi="Times New Roman" w:cs="Times New Roman"/>
          <w:sz w:val="24"/>
          <w:szCs w:val="24"/>
        </w:rPr>
        <w:t xml:space="preserve"> Упражнение в шитье на швейной машине, не заправленной нитками. Заправка швейной машины нитками. Упражнение в шитье на швейной машине, заправленной нитками. Исследование работы регулирующих механизмов швейной машины.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Основные операции при машинной обработке изделия (2ч)</w:t>
      </w:r>
      <w:r w:rsidRPr="00067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sz w:val="24"/>
          <w:szCs w:val="24"/>
        </w:rPr>
        <w:t>Основные теоретические сведения. Требования к выполнению машинных работ. Предохранение срезов от осыпания - обметывание.  Постойное соединение деталей - стачивание. Постоянное закрепление подогнутого края - застрачивание. Удаление строчки временного назначения.</w:t>
      </w:r>
      <w:r w:rsidRPr="0006705B">
        <w:rPr>
          <w:rFonts w:ascii="Times New Roman" w:hAnsi="Times New Roman" w:cs="Times New Roman"/>
          <w:sz w:val="24"/>
          <w:szCs w:val="24"/>
        </w:rPr>
        <w:tab/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sz w:val="24"/>
          <w:szCs w:val="24"/>
        </w:rPr>
        <w:t>Практическая работа. Изготовление образцов машинных работ. Упражнение в выполнении закрепок.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Раскрой швейного изделия (2ч)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</w:t>
      </w:r>
      <w:r w:rsidRPr="0006705B">
        <w:rPr>
          <w:rFonts w:ascii="Times New Roman" w:hAnsi="Times New Roman" w:cs="Times New Roman"/>
          <w:sz w:val="24"/>
          <w:szCs w:val="24"/>
        </w:rPr>
        <w:t xml:space="preserve">. Подготовка ткани к раскрою. Раскладка выкроек на ткани с учетом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06705B"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06705B">
        <w:rPr>
          <w:rFonts w:ascii="Times New Roman" w:hAnsi="Times New Roman" w:cs="Times New Roman"/>
          <w:sz w:val="24"/>
          <w:szCs w:val="24"/>
        </w:rPr>
        <w:t xml:space="preserve"> выкройки с учетом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 Профессия закройщик. 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sz w:val="24"/>
          <w:szCs w:val="24"/>
        </w:rPr>
        <w:t xml:space="preserve">Практическая работа. Раскрой изделия. 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Швейные ручные работы (2ч)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сведения.</w:t>
      </w:r>
      <w:r w:rsidRPr="0006705B">
        <w:rPr>
          <w:rFonts w:ascii="Times New Roman" w:hAnsi="Times New Roman" w:cs="Times New Roman"/>
          <w:sz w:val="24"/>
          <w:szCs w:val="24"/>
        </w:rPr>
        <w:t xml:space="preserve"> Понятие о стежке, строчке, шве. Инструменты и приспособления для ручных работ. Требования к выполнению ручных работ. Правила выполнения </w:t>
      </w:r>
      <w:proofErr w:type="spellStart"/>
      <w:r w:rsidRPr="0006705B">
        <w:rPr>
          <w:rFonts w:ascii="Times New Roman" w:hAnsi="Times New Roman" w:cs="Times New Roman"/>
          <w:sz w:val="24"/>
          <w:szCs w:val="24"/>
        </w:rPr>
        <w:t>прямот</w:t>
      </w:r>
      <w:proofErr w:type="spellEnd"/>
      <w:r w:rsidRPr="0006705B">
        <w:rPr>
          <w:rFonts w:ascii="Times New Roman" w:hAnsi="Times New Roman" w:cs="Times New Roman"/>
          <w:sz w:val="24"/>
          <w:szCs w:val="24"/>
        </w:rPr>
        <w:t xml:space="preserve"> стежка. Способы переноса линий выкройки на Детали кроя: с помощью резца-колесика, прямыми стежками, с помощью булавок. Основные операции при </w:t>
      </w:r>
      <w:proofErr w:type="spellStart"/>
      <w:r w:rsidRPr="0006705B">
        <w:rPr>
          <w:rFonts w:ascii="Times New Roman" w:hAnsi="Times New Roman" w:cs="Times New Roman"/>
          <w:sz w:val="24"/>
          <w:szCs w:val="24"/>
        </w:rPr>
        <w:t>ручны</w:t>
      </w:r>
      <w:proofErr w:type="spellEnd"/>
      <w:r w:rsidRPr="0006705B">
        <w:rPr>
          <w:rFonts w:ascii="Times New Roman" w:hAnsi="Times New Roman" w:cs="Times New Roman"/>
          <w:sz w:val="24"/>
          <w:szCs w:val="24"/>
        </w:rPr>
        <w:t xml:space="preserve">* работах: предохранение срезов от осыпания - ручное обметывание; временное соединение деталей - сметывание; временное закрепление подогнутого края - заметывание (с открытым и закрытым срезами). </w:t>
      </w:r>
    </w:p>
    <w:p w:rsidR="0096159D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sz w:val="24"/>
          <w:szCs w:val="24"/>
        </w:rPr>
        <w:t xml:space="preserve">Практическая работа. Изготовление образцов ручных работ. 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lastRenderedPageBreak/>
        <w:t>Тема: Машинные швы (2ч)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</w:t>
      </w:r>
      <w:r w:rsidRPr="0006705B">
        <w:rPr>
          <w:rFonts w:ascii="Times New Roman" w:hAnsi="Times New Roman" w:cs="Times New Roman"/>
          <w:sz w:val="24"/>
          <w:szCs w:val="24"/>
        </w:rPr>
        <w:t>.</w:t>
      </w:r>
      <w:r w:rsidR="0096159D" w:rsidRPr="0006705B">
        <w:rPr>
          <w:rFonts w:ascii="Times New Roman" w:hAnsi="Times New Roman" w:cs="Times New Roman"/>
          <w:sz w:val="24"/>
          <w:szCs w:val="24"/>
        </w:rPr>
        <w:t xml:space="preserve"> </w:t>
      </w:r>
      <w:r w:rsidRPr="0006705B">
        <w:rPr>
          <w:rFonts w:ascii="Times New Roman" w:hAnsi="Times New Roman" w:cs="Times New Roman"/>
          <w:sz w:val="24"/>
          <w:szCs w:val="24"/>
        </w:rPr>
        <w:t xml:space="preserve">Классификация машинных швов: соединительных (стачной шов </w:t>
      </w:r>
      <w:proofErr w:type="spellStart"/>
      <w:r w:rsidRPr="0006705B">
        <w:rPr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06705B">
        <w:rPr>
          <w:rFonts w:ascii="Times New Roman" w:hAnsi="Times New Roman" w:cs="Times New Roman"/>
          <w:sz w:val="24"/>
          <w:szCs w:val="24"/>
        </w:rPr>
        <w:t xml:space="preserve"> и стачной шов </w:t>
      </w:r>
      <w:proofErr w:type="spellStart"/>
      <w:r w:rsidRPr="0006705B">
        <w:rPr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06705B">
        <w:rPr>
          <w:rFonts w:ascii="Times New Roman" w:hAnsi="Times New Roman" w:cs="Times New Roman"/>
          <w:sz w:val="24"/>
          <w:szCs w:val="24"/>
        </w:rPr>
        <w:t xml:space="preserve">) и краевых (шов </w:t>
      </w:r>
      <w:proofErr w:type="spellStart"/>
      <w:r w:rsidRPr="0006705B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06705B">
        <w:rPr>
          <w:rFonts w:ascii="Times New Roman" w:hAnsi="Times New Roman" w:cs="Times New Roman"/>
          <w:sz w:val="24"/>
          <w:szCs w:val="24"/>
        </w:rPr>
        <w:t xml:space="preserve"> с открытым срезом и шов </w:t>
      </w:r>
      <w:proofErr w:type="spellStart"/>
      <w:r w:rsidRPr="0006705B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06705B">
        <w:rPr>
          <w:rFonts w:ascii="Times New Roman" w:hAnsi="Times New Roman" w:cs="Times New Roman"/>
          <w:sz w:val="24"/>
          <w:szCs w:val="24"/>
        </w:rPr>
        <w:t xml:space="preserve"> с открытым обметанным срезом, шов </w:t>
      </w:r>
      <w:proofErr w:type="spellStart"/>
      <w:r w:rsidRPr="0006705B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06705B">
        <w:rPr>
          <w:rFonts w:ascii="Times New Roman" w:hAnsi="Times New Roman" w:cs="Times New Roman"/>
          <w:sz w:val="24"/>
          <w:szCs w:val="24"/>
        </w:rPr>
        <w:t xml:space="preserve"> с закрытым срезом);</w:t>
      </w:r>
    </w:p>
    <w:p w:rsidR="0096159D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sz w:val="24"/>
          <w:szCs w:val="24"/>
        </w:rPr>
        <w:t xml:space="preserve">Практическая работа. Изготовление образцов машинных швов. 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Влажно-тепловая обработка ткани(2ч)</w:t>
      </w:r>
    </w:p>
    <w:p w:rsidR="0096159D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сведения.</w:t>
      </w:r>
      <w:r w:rsidRPr="0006705B">
        <w:rPr>
          <w:rFonts w:ascii="Times New Roman" w:hAnsi="Times New Roman" w:cs="Times New Roman"/>
          <w:sz w:val="24"/>
          <w:szCs w:val="24"/>
        </w:rPr>
        <w:t xml:space="preserve"> Оборудование для влажно-тепловой обработки ткани. Правила выполнения влажно-тепловых работ. Основные операции влажно- тепловой обработки: </w:t>
      </w:r>
      <w:proofErr w:type="spellStart"/>
      <w:r w:rsidRPr="0006705B">
        <w:rPr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06705B">
        <w:rPr>
          <w:rFonts w:ascii="Times New Roman" w:hAnsi="Times New Roman" w:cs="Times New Roman"/>
          <w:sz w:val="24"/>
          <w:szCs w:val="24"/>
        </w:rPr>
        <w:t>,</w:t>
      </w:r>
      <w:r w:rsidR="0096159D" w:rsidRPr="0006705B">
        <w:rPr>
          <w:rFonts w:ascii="Times New Roman" w:hAnsi="Times New Roman" w:cs="Times New Roman"/>
          <w:sz w:val="24"/>
          <w:szCs w:val="24"/>
        </w:rPr>
        <w:t xml:space="preserve"> </w:t>
      </w:r>
      <w:r w:rsidRPr="0006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5B">
        <w:rPr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 w:rsidRPr="0006705B">
        <w:rPr>
          <w:rFonts w:ascii="Times New Roman" w:hAnsi="Times New Roman" w:cs="Times New Roman"/>
          <w:sz w:val="24"/>
          <w:szCs w:val="24"/>
        </w:rPr>
        <w:t xml:space="preserve">, заутюживание. Практическая работа. Проведение влажно-тепловых работ. 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Технология изготовления швейного изделия(2ч)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 xml:space="preserve">Основные теоретические сведения. </w:t>
      </w:r>
      <w:r w:rsidRPr="0006705B">
        <w:rPr>
          <w:rFonts w:ascii="Times New Roman" w:hAnsi="Times New Roman" w:cs="Times New Roman"/>
          <w:sz w:val="24"/>
          <w:szCs w:val="24"/>
        </w:rPr>
        <w:t>Последовательность изготовления швейных изделий. Технология пошива салфетки, фартука, юбки. Обработка накладных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sz w:val="24"/>
          <w:szCs w:val="24"/>
        </w:rPr>
        <w:t>Профессия портной.</w:t>
      </w:r>
    </w:p>
    <w:p w:rsidR="0096159D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sz w:val="24"/>
          <w:szCs w:val="24"/>
        </w:rPr>
        <w:t xml:space="preserve">Практическая работа. Обработка проектного изделия. </w:t>
      </w:r>
    </w:p>
    <w:p w:rsidR="0096159D" w:rsidRPr="0006705B" w:rsidRDefault="0096159D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59D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«Технологии творческой и опытнической деятельности» (6ч)</w:t>
      </w:r>
    </w:p>
    <w:p w:rsidR="0096159D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«Наряд для завтрака»</w:t>
      </w:r>
    </w:p>
    <w:p w:rsidR="0096159D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 xml:space="preserve">Основные теоретические сведения. </w:t>
      </w:r>
      <w:r w:rsidR="0096159D" w:rsidRPr="0006705B">
        <w:rPr>
          <w:rFonts w:ascii="Times New Roman" w:hAnsi="Times New Roman" w:cs="Times New Roman"/>
          <w:sz w:val="24"/>
          <w:szCs w:val="24"/>
        </w:rPr>
        <w:t xml:space="preserve">Этапы выполнения проекта. Поисковый </w:t>
      </w:r>
      <w:r w:rsidRPr="0006705B">
        <w:rPr>
          <w:rFonts w:ascii="Times New Roman" w:hAnsi="Times New Roman" w:cs="Times New Roman"/>
          <w:sz w:val="24"/>
          <w:szCs w:val="24"/>
        </w:rPr>
        <w:t>(подготовительный) этап: выбор темы проекта</w:t>
      </w:r>
      <w:r w:rsidR="0096159D" w:rsidRPr="0006705B">
        <w:rPr>
          <w:rFonts w:ascii="Times New Roman" w:hAnsi="Times New Roman" w:cs="Times New Roman"/>
          <w:sz w:val="24"/>
          <w:szCs w:val="24"/>
        </w:rPr>
        <w:t xml:space="preserve">, обоснование, формулирование </w:t>
      </w:r>
      <w:r w:rsidRPr="0006705B">
        <w:rPr>
          <w:rFonts w:ascii="Times New Roman" w:hAnsi="Times New Roman" w:cs="Times New Roman"/>
          <w:sz w:val="24"/>
          <w:szCs w:val="24"/>
        </w:rPr>
        <w:t xml:space="preserve">требований. Разработка нескольких вариантов и выбор </w:t>
      </w:r>
      <w:proofErr w:type="gramStart"/>
      <w:r w:rsidRPr="0006705B">
        <w:rPr>
          <w:rFonts w:ascii="Times New Roman" w:hAnsi="Times New Roman" w:cs="Times New Roman"/>
          <w:sz w:val="24"/>
          <w:szCs w:val="24"/>
        </w:rPr>
        <w:t>наилучшего</w:t>
      </w:r>
      <w:proofErr w:type="gramEnd"/>
      <w:r w:rsidRPr="0006705B">
        <w:rPr>
          <w:rFonts w:ascii="Times New Roman" w:hAnsi="Times New Roman" w:cs="Times New Roman"/>
          <w:sz w:val="24"/>
          <w:szCs w:val="24"/>
        </w:rPr>
        <w:t xml:space="preserve">. Технологический этап: разработка конструкции и технология изготовления,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 Практические работы. Творческий Проект по разделу «Создание изделий из текстильных материалов». Составление </w:t>
      </w:r>
      <w:proofErr w:type="spellStart"/>
      <w:r w:rsidRPr="0006705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705B">
        <w:rPr>
          <w:rFonts w:ascii="Times New Roman" w:hAnsi="Times New Roman" w:cs="Times New Roman"/>
          <w:sz w:val="24"/>
          <w:szCs w:val="24"/>
        </w:rPr>
        <w:t xml:space="preserve"> и разработка электронной презентации. Презентация и защита проекта. </w:t>
      </w:r>
    </w:p>
    <w:p w:rsidR="0096159D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 xml:space="preserve">Раздел: «Технологии домашнего хозяйства» (6 ч) 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Интерьер кухни, столовой (2ч)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сведения.</w:t>
      </w:r>
      <w:r w:rsidRPr="0006705B">
        <w:rPr>
          <w:rFonts w:ascii="Times New Roman" w:hAnsi="Times New Roman" w:cs="Times New Roman"/>
          <w:sz w:val="24"/>
          <w:szCs w:val="24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96159D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sz w:val="24"/>
          <w:szCs w:val="24"/>
        </w:rPr>
        <w:t xml:space="preserve">Создание интерьера кухни с учетом запросов и потребностей семьи и санитарно- гигиенических требований. Планировка кухни. Разделение кухни на зону приготовления пищи (рабочая зона) и зону приема пищи (зона столовая). Оборудование кухни. Использование современных </w:t>
      </w:r>
      <w:r w:rsidRPr="0006705B">
        <w:rPr>
          <w:rFonts w:ascii="Times New Roman" w:hAnsi="Times New Roman" w:cs="Times New Roman"/>
          <w:sz w:val="24"/>
          <w:szCs w:val="24"/>
        </w:rPr>
        <w:lastRenderedPageBreak/>
        <w:t xml:space="preserve">материалов в отделке кухни. Декоративное оформление. Современные стили в оформлении кухни. Проектирование кухни с помощью ПК. Практические работы. Планировка кухни. </w:t>
      </w:r>
    </w:p>
    <w:p w:rsidR="0096159D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 xml:space="preserve">Раздел: «Электротехника» (1ч) 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Бытовые электроприборы (1ч)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 xml:space="preserve">Основные теоретические сведения. </w:t>
      </w:r>
      <w:r w:rsidRPr="0006705B">
        <w:rPr>
          <w:rFonts w:ascii="Times New Roman" w:hAnsi="Times New Roman" w:cs="Times New Roman"/>
          <w:sz w:val="24"/>
          <w:szCs w:val="24"/>
        </w:rPr>
        <w:t>Общие сведения о видах, принципе действия и правшах эксплуатации бытовых электроприборов на кухне: бытового холодильника, микроволновой печи (СВЧ), посудомоечной машины.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sz w:val="24"/>
          <w:szCs w:val="24"/>
        </w:rPr>
        <w:t>Практические работы. Изучение потребности электрических приборов на кухне.</w:t>
      </w:r>
    </w:p>
    <w:p w:rsidR="0096159D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«Технологии творческой и опытнической деятельности» (</w:t>
      </w:r>
      <w:proofErr w:type="spellStart"/>
      <w:r w:rsidRPr="0006705B">
        <w:rPr>
          <w:rFonts w:ascii="Times New Roman" w:hAnsi="Times New Roman" w:cs="Times New Roman"/>
          <w:b/>
          <w:sz w:val="24"/>
          <w:szCs w:val="24"/>
        </w:rPr>
        <w:t>Зч</w:t>
      </w:r>
      <w:proofErr w:type="spellEnd"/>
      <w:r w:rsidRPr="0006705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«Оформление интерьера»</w:t>
      </w:r>
    </w:p>
    <w:p w:rsidR="0096159D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сведения.</w:t>
      </w:r>
      <w:r w:rsidRPr="0006705B">
        <w:rPr>
          <w:rFonts w:ascii="Times New Roman" w:hAnsi="Times New Roman" w:cs="Times New Roman"/>
          <w:sz w:val="24"/>
          <w:szCs w:val="24"/>
        </w:rPr>
        <w:t xml:space="preserve"> Этапы выполнения проекта. Поисковый (подготовительный) этап: выбор темы проекта, обоснование, формулирование требований. Разработка нескольких вариантов и выбор </w:t>
      </w:r>
      <w:proofErr w:type="gramStart"/>
      <w:r w:rsidRPr="0006705B">
        <w:rPr>
          <w:rFonts w:ascii="Times New Roman" w:hAnsi="Times New Roman" w:cs="Times New Roman"/>
          <w:sz w:val="24"/>
          <w:szCs w:val="24"/>
        </w:rPr>
        <w:t>наилучшего</w:t>
      </w:r>
      <w:proofErr w:type="gramEnd"/>
      <w:r w:rsidRPr="0006705B">
        <w:rPr>
          <w:rFonts w:ascii="Times New Roman" w:hAnsi="Times New Roman" w:cs="Times New Roman"/>
          <w:sz w:val="24"/>
          <w:szCs w:val="24"/>
        </w:rPr>
        <w:t xml:space="preserve">. Технологический этап: разработка конструкции и технология изготовления,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 </w:t>
      </w:r>
    </w:p>
    <w:p w:rsidR="0096159D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 xml:space="preserve">Раздел: «Кулинария» (16ч) 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Санитария и гигиена на кухне (1ч)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сведения.</w:t>
      </w:r>
      <w:r w:rsidRPr="0006705B">
        <w:rPr>
          <w:rFonts w:ascii="Times New Roman" w:hAnsi="Times New Roman" w:cs="Times New Roman"/>
          <w:sz w:val="24"/>
          <w:szCs w:val="24"/>
        </w:rPr>
        <w:t xml:space="preserve"> Санитарно-ги</w:t>
      </w:r>
      <w:r w:rsidR="00A93203" w:rsidRPr="0006705B">
        <w:rPr>
          <w:rFonts w:ascii="Times New Roman" w:hAnsi="Times New Roman" w:cs="Times New Roman"/>
          <w:sz w:val="24"/>
          <w:szCs w:val="24"/>
        </w:rPr>
        <w:t xml:space="preserve">гиенические требования к лицам, </w:t>
      </w:r>
      <w:r w:rsidRPr="0006705B">
        <w:rPr>
          <w:rFonts w:ascii="Times New Roman" w:hAnsi="Times New Roman" w:cs="Times New Roman"/>
          <w:sz w:val="24"/>
          <w:szCs w:val="24"/>
        </w:rPr>
        <w:t xml:space="preserve">приготовляющим </w:t>
      </w:r>
      <w:r w:rsidR="0096159D" w:rsidRPr="0006705B">
        <w:rPr>
          <w:rFonts w:ascii="Times New Roman" w:hAnsi="Times New Roman" w:cs="Times New Roman"/>
          <w:sz w:val="24"/>
          <w:szCs w:val="24"/>
        </w:rPr>
        <w:t>п</w:t>
      </w:r>
      <w:r w:rsidRPr="0006705B">
        <w:rPr>
          <w:rFonts w:ascii="Times New Roman" w:hAnsi="Times New Roman" w:cs="Times New Roman"/>
          <w:sz w:val="24"/>
          <w:szCs w:val="24"/>
        </w:rPr>
        <w:t>ищу, к приготовлению пищи,</w:t>
      </w:r>
      <w:r w:rsidR="0096159D" w:rsidRPr="0006705B">
        <w:rPr>
          <w:rFonts w:ascii="Times New Roman" w:hAnsi="Times New Roman" w:cs="Times New Roman"/>
          <w:sz w:val="24"/>
          <w:szCs w:val="24"/>
        </w:rPr>
        <w:t xml:space="preserve"> хранению продуктов и готовых </w:t>
      </w:r>
      <w:r w:rsidRPr="0006705B">
        <w:rPr>
          <w:rFonts w:ascii="Times New Roman" w:hAnsi="Times New Roman" w:cs="Times New Roman"/>
          <w:sz w:val="24"/>
          <w:szCs w:val="24"/>
        </w:rPr>
        <w:t xml:space="preserve">блюд. Необходимый набор </w:t>
      </w:r>
      <w:r w:rsidR="00A93203" w:rsidRPr="0006705B">
        <w:rPr>
          <w:rFonts w:ascii="Times New Roman" w:hAnsi="Times New Roman" w:cs="Times New Roman"/>
          <w:sz w:val="24"/>
          <w:szCs w:val="24"/>
        </w:rPr>
        <w:t xml:space="preserve">посуды для приготовления пиши. </w:t>
      </w:r>
      <w:r w:rsidRPr="0006705B">
        <w:rPr>
          <w:rFonts w:ascii="Times New Roman" w:hAnsi="Times New Roman" w:cs="Times New Roman"/>
          <w:sz w:val="24"/>
          <w:szCs w:val="24"/>
        </w:rPr>
        <w:t>Правила и</w:t>
      </w:r>
      <w:r w:rsidR="00A93203" w:rsidRPr="0006705B">
        <w:rPr>
          <w:rFonts w:ascii="Times New Roman" w:hAnsi="Times New Roman" w:cs="Times New Roman"/>
          <w:sz w:val="24"/>
          <w:szCs w:val="24"/>
        </w:rPr>
        <w:t xml:space="preserve"> </w:t>
      </w:r>
      <w:r w:rsidRPr="0006705B">
        <w:rPr>
          <w:rFonts w:ascii="Times New Roman" w:hAnsi="Times New Roman" w:cs="Times New Roman"/>
          <w:sz w:val="24"/>
          <w:szCs w:val="24"/>
        </w:rPr>
        <w:t>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 Безопасные приемы на кухне. Правила безопасной работы с газовыми плитами, электронагревательными приборами, горячей посудой и жидкостью, ножом и приспособлениями.</w:t>
      </w:r>
    </w:p>
    <w:p w:rsidR="00A93203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sz w:val="24"/>
          <w:szCs w:val="24"/>
        </w:rPr>
        <w:t xml:space="preserve">Оказание первой помощи при ожогах и порезах. 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Физиология питания (1 ч)</w:t>
      </w:r>
    </w:p>
    <w:p w:rsidR="00A93203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сведения.</w:t>
      </w:r>
      <w:r w:rsidRPr="0006705B">
        <w:rPr>
          <w:rFonts w:ascii="Times New Roman" w:hAnsi="Times New Roman" w:cs="Times New Roman"/>
          <w:sz w:val="24"/>
          <w:szCs w:val="24"/>
        </w:rPr>
        <w:t xml:space="preserve"> Понятие как физиоло</w:t>
      </w:r>
      <w:r w:rsidR="00A93203" w:rsidRPr="0006705B">
        <w:rPr>
          <w:rFonts w:ascii="Times New Roman" w:hAnsi="Times New Roman" w:cs="Times New Roman"/>
          <w:sz w:val="24"/>
          <w:szCs w:val="24"/>
        </w:rPr>
        <w:t xml:space="preserve">гическая потребность. Пищевые </w:t>
      </w:r>
      <w:r w:rsidRPr="0006705B">
        <w:rPr>
          <w:rFonts w:ascii="Times New Roman" w:hAnsi="Times New Roman" w:cs="Times New Roman"/>
          <w:sz w:val="24"/>
          <w:szCs w:val="24"/>
        </w:rPr>
        <w:t xml:space="preserve">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Первая помощь при отравлениях. Режим питания. </w:t>
      </w:r>
      <w:r w:rsidRPr="0006705B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работа: </w:t>
      </w:r>
      <w:r w:rsidRPr="0006705B">
        <w:rPr>
          <w:rFonts w:ascii="Times New Roman" w:hAnsi="Times New Roman" w:cs="Times New Roman"/>
          <w:sz w:val="24"/>
          <w:szCs w:val="24"/>
        </w:rPr>
        <w:t xml:space="preserve">определение качества питьевой воды. 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</w:t>
      </w:r>
      <w:r w:rsidR="00A93203" w:rsidRPr="0006705B">
        <w:rPr>
          <w:rFonts w:ascii="Times New Roman" w:hAnsi="Times New Roman" w:cs="Times New Roman"/>
          <w:b/>
          <w:sz w:val="24"/>
          <w:szCs w:val="24"/>
        </w:rPr>
        <w:t>: Бутерброды и горячие напитки (</w:t>
      </w:r>
      <w:r w:rsidRPr="0006705B">
        <w:rPr>
          <w:rFonts w:ascii="Times New Roman" w:hAnsi="Times New Roman" w:cs="Times New Roman"/>
          <w:b/>
          <w:sz w:val="24"/>
          <w:szCs w:val="24"/>
        </w:rPr>
        <w:t>2 ч)</w:t>
      </w:r>
      <w:r w:rsidR="00A93203" w:rsidRPr="0006705B">
        <w:rPr>
          <w:rFonts w:ascii="Times New Roman" w:hAnsi="Times New Roman" w:cs="Times New Roman"/>
          <w:b/>
          <w:sz w:val="24"/>
          <w:szCs w:val="24"/>
        </w:rPr>
        <w:t>.</w:t>
      </w:r>
    </w:p>
    <w:p w:rsidR="00A93203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</w:t>
      </w:r>
      <w:r w:rsidR="00A93203" w:rsidRPr="0006705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93203" w:rsidRPr="0006705B">
        <w:rPr>
          <w:rFonts w:ascii="Times New Roman" w:hAnsi="Times New Roman" w:cs="Times New Roman"/>
          <w:sz w:val="24"/>
          <w:szCs w:val="24"/>
        </w:rPr>
        <w:t>П</w:t>
      </w:r>
      <w:r w:rsidRPr="0006705B">
        <w:rPr>
          <w:rFonts w:ascii="Times New Roman" w:hAnsi="Times New Roman" w:cs="Times New Roman"/>
          <w:sz w:val="24"/>
          <w:szCs w:val="24"/>
        </w:rPr>
        <w:t>родук</w:t>
      </w:r>
      <w:r w:rsidR="00A93203" w:rsidRPr="0006705B">
        <w:rPr>
          <w:rFonts w:ascii="Times New Roman" w:hAnsi="Times New Roman" w:cs="Times New Roman"/>
          <w:sz w:val="24"/>
          <w:szCs w:val="24"/>
        </w:rPr>
        <w:t>ты</w:t>
      </w:r>
      <w:r w:rsidRPr="0006705B">
        <w:rPr>
          <w:rFonts w:ascii="Times New Roman" w:hAnsi="Times New Roman" w:cs="Times New Roman"/>
          <w:sz w:val="24"/>
          <w:szCs w:val="24"/>
        </w:rPr>
        <w:t xml:space="preserve">, употребляемые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нарезки продуктов. Требования к качеству готовых бутербродов, условия и сроки их хранения. Подача бутербродов. Виды горячих напитков (чай, кофе, какао, </w:t>
      </w:r>
      <w:r w:rsidRPr="0006705B">
        <w:rPr>
          <w:rFonts w:ascii="Times New Roman" w:hAnsi="Times New Roman" w:cs="Times New Roman"/>
          <w:sz w:val="24"/>
          <w:szCs w:val="24"/>
        </w:rPr>
        <w:lastRenderedPageBreak/>
        <w:t xml:space="preserve">горячий шоколад). Правила хранения чая, кофе, какао. Сорта чая, их вкусовые достоинства и способы заваривания. Сорта кофе и какао. Устройства для размола зерен кофе. Технология приготовления кофе и какао. Требования к качеству готовых напитков. Практические работы. Приготовление бутербродов. 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Блюда из круп, бобовых и макаронных изделий (2 ч)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</w:t>
      </w:r>
      <w:r w:rsidR="00A93203" w:rsidRPr="00067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203" w:rsidRPr="0006705B">
        <w:rPr>
          <w:rFonts w:ascii="Times New Roman" w:hAnsi="Times New Roman" w:cs="Times New Roman"/>
          <w:sz w:val="24"/>
          <w:szCs w:val="24"/>
        </w:rPr>
        <w:t>Виды</w:t>
      </w:r>
      <w:r w:rsidRPr="0006705B">
        <w:rPr>
          <w:rFonts w:ascii="Times New Roman" w:hAnsi="Times New Roman" w:cs="Times New Roman"/>
          <w:sz w:val="24"/>
          <w:szCs w:val="24"/>
        </w:rPr>
        <w:t xml:space="preserve"> круп, бобовых и макаронных изделий, применяемых в питании человека. Подготовка продуктов к приготовлению блюд. Посуда для приготовления</w:t>
      </w:r>
      <w:proofErr w:type="gramStart"/>
      <w:r w:rsidRPr="000670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05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05B">
        <w:rPr>
          <w:rFonts w:ascii="Times New Roman" w:hAnsi="Times New Roman" w:cs="Times New Roman"/>
          <w:sz w:val="24"/>
          <w:szCs w:val="24"/>
        </w:rPr>
        <w:t xml:space="preserve">люд. Технология приготовления крупяных рассыпчатых, вязких и жидких каш. </w:t>
      </w:r>
      <w:proofErr w:type="spellStart"/>
      <w:r w:rsidRPr="0006705B">
        <w:rPr>
          <w:rFonts w:ascii="Times New Roman" w:hAnsi="Times New Roman" w:cs="Times New Roman"/>
          <w:sz w:val="24"/>
          <w:szCs w:val="24"/>
        </w:rPr>
        <w:t>Требрвания</w:t>
      </w:r>
      <w:proofErr w:type="spellEnd"/>
      <w:r w:rsidRPr="0006705B">
        <w:rPr>
          <w:rFonts w:ascii="Times New Roman" w:hAnsi="Times New Roman" w:cs="Times New Roman"/>
          <w:sz w:val="24"/>
          <w:szCs w:val="24"/>
        </w:rPr>
        <w:t xml:space="preserve"> к качеству каши. Применение </w:t>
      </w:r>
      <w:proofErr w:type="gramStart"/>
      <w:r w:rsidRPr="0006705B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06705B">
        <w:rPr>
          <w:rFonts w:ascii="Times New Roman" w:hAnsi="Times New Roman" w:cs="Times New Roman"/>
          <w:sz w:val="24"/>
          <w:szCs w:val="24"/>
        </w:rPr>
        <w:t xml:space="preserve"> в кулинарии. Подготовка их к варке; время варки. Технология приготовления блюд из макаронных изделий. Подача готовых блюд.</w:t>
      </w:r>
    </w:p>
    <w:p w:rsidR="00A93203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sz w:val="24"/>
          <w:szCs w:val="24"/>
        </w:rPr>
        <w:t xml:space="preserve">Практическая работа. Приготовление блюд из макаронных изделий и круп. 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Приготовление блюд из овощей и фруктов (4 ч)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05B">
        <w:rPr>
          <w:rFonts w:ascii="Times New Roman" w:hAnsi="Times New Roman" w:cs="Times New Roman"/>
          <w:b/>
          <w:sz w:val="24"/>
          <w:szCs w:val="24"/>
        </w:rPr>
        <w:t>Основные</w:t>
      </w:r>
      <w:proofErr w:type="gramEnd"/>
      <w:r w:rsidRPr="0006705B">
        <w:rPr>
          <w:rFonts w:ascii="Times New Roman" w:hAnsi="Times New Roman" w:cs="Times New Roman"/>
          <w:b/>
          <w:sz w:val="24"/>
          <w:szCs w:val="24"/>
        </w:rPr>
        <w:t xml:space="preserve"> теоретические </w:t>
      </w:r>
      <w:proofErr w:type="spellStart"/>
      <w:r w:rsidRPr="0006705B">
        <w:rPr>
          <w:rFonts w:ascii="Times New Roman" w:hAnsi="Times New Roman" w:cs="Times New Roman"/>
          <w:sz w:val="24"/>
          <w:szCs w:val="24"/>
        </w:rPr>
        <w:t>сведенияпищевая</w:t>
      </w:r>
      <w:proofErr w:type="spellEnd"/>
      <w:r w:rsidRPr="0006705B">
        <w:rPr>
          <w:rFonts w:ascii="Times New Roman" w:hAnsi="Times New Roman" w:cs="Times New Roman"/>
          <w:sz w:val="24"/>
          <w:szCs w:val="24"/>
        </w:rPr>
        <w:t xml:space="preserve"> (питательная) ценность овощей и фруктов. Содержание в них витаминов, минеральных солей. Виды овощей, используемых в кулинарии. Влияние экологии окружающей среды на качество овощей. Методы определения качества овощей. Определение количества нитратов в овощах с помощью измерительных приборов, в химических лабораториях, при помощи бумажных индикаторов в домашних условиях. Назначение, правила и санитарные условия механической кулинарной обработки овощей. Назначение и кулинарное использование различных форм нарезки овощей. Инструменты и приспособления для нарезки овощей. Правила обработки, обеспечивающие сохранение цвета овощей и содержания в них витаминов. 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Оформление салатов продуктами, входящими в состав салатов и имеющими яркую окраску, и листьями зелени. Требования к качеству и оформлению готовых блюд.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sz w:val="24"/>
          <w:szCs w:val="24"/>
        </w:rPr>
        <w:t>Практические работы П</w:t>
      </w:r>
      <w:r w:rsidR="00EC1014" w:rsidRPr="0006705B">
        <w:rPr>
          <w:rFonts w:ascii="Times New Roman" w:hAnsi="Times New Roman" w:cs="Times New Roman"/>
          <w:sz w:val="24"/>
          <w:szCs w:val="24"/>
        </w:rPr>
        <w:t xml:space="preserve">риготовление блюд из овощей и фруктов. </w:t>
      </w:r>
    </w:p>
    <w:p w:rsidR="00EC1014" w:rsidRPr="0006705B" w:rsidRDefault="001678FC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sz w:val="24"/>
          <w:szCs w:val="24"/>
        </w:rPr>
        <w:t>Т</w:t>
      </w:r>
      <w:r w:rsidR="00EC1014" w:rsidRPr="0006705B">
        <w:rPr>
          <w:rFonts w:ascii="Times New Roman" w:hAnsi="Times New Roman" w:cs="Times New Roman"/>
          <w:sz w:val="24"/>
          <w:szCs w:val="24"/>
        </w:rPr>
        <w:t>ема: Блюда из яиц (2 ч)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 </w:t>
      </w:r>
      <w:r w:rsidRPr="0006705B">
        <w:rPr>
          <w:rFonts w:ascii="Times New Roman" w:hAnsi="Times New Roman" w:cs="Times New Roman"/>
          <w:sz w:val="24"/>
          <w:szCs w:val="24"/>
        </w:rPr>
        <w:t xml:space="preserve">Значение яиц в питании человека. Использование яиц в кулинарии. Меры предосторожности при работе с яйцами. Способы определения свежести яиц. Технология приготовления блюд из яиц. Приспособления для взбивания. Способы варки куриных яиц: всмятку, в «мешочек», вкрутую. Подача вареных яиц. Жарение яиц: приготовление яичницы-глазуньи, омлета натурального. Подача готовых блюд. 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06705B">
        <w:rPr>
          <w:rFonts w:ascii="Times New Roman" w:hAnsi="Times New Roman" w:cs="Times New Roman"/>
          <w:sz w:val="24"/>
          <w:szCs w:val="24"/>
        </w:rPr>
        <w:t xml:space="preserve"> Определение свежести яиц. 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Практическая работа: Приготовление блюд из яиц.</w:t>
      </w:r>
      <w:r w:rsidRPr="00067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«Технологии творческой и опытнической деятельности» (2ч)</w:t>
      </w:r>
      <w:r w:rsidRPr="00067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«Приготовление воскресного завтрака для всей семьи» (2ч)</w:t>
      </w:r>
      <w:r w:rsidRPr="00067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sz w:val="24"/>
          <w:szCs w:val="24"/>
        </w:rPr>
        <w:t xml:space="preserve">Основные теоретические сведения. Этапы выполнения проекта. Поисковый (подготовительный) этап: выбор темы проекта, обоснование, формулирование требований. Разработка нескольких вариантов и выбор </w:t>
      </w:r>
      <w:proofErr w:type="gramStart"/>
      <w:r w:rsidRPr="0006705B">
        <w:rPr>
          <w:rFonts w:ascii="Times New Roman" w:hAnsi="Times New Roman" w:cs="Times New Roman"/>
          <w:sz w:val="24"/>
          <w:szCs w:val="24"/>
        </w:rPr>
        <w:t>наилучшего</w:t>
      </w:r>
      <w:proofErr w:type="gramEnd"/>
      <w:r w:rsidRPr="0006705B">
        <w:rPr>
          <w:rFonts w:ascii="Times New Roman" w:hAnsi="Times New Roman" w:cs="Times New Roman"/>
          <w:sz w:val="24"/>
          <w:szCs w:val="24"/>
        </w:rPr>
        <w:t xml:space="preserve">. Технологический этап: разработка конструкции и </w:t>
      </w:r>
      <w:r w:rsidRPr="0006705B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изготовления;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 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 w:rsidRPr="0006705B">
        <w:rPr>
          <w:rFonts w:ascii="Times New Roman" w:hAnsi="Times New Roman" w:cs="Times New Roman"/>
          <w:sz w:val="24"/>
          <w:szCs w:val="24"/>
        </w:rPr>
        <w:t xml:space="preserve">Творческий проект по разделу «Кулинария». Составление </w:t>
      </w:r>
      <w:proofErr w:type="spellStart"/>
      <w:r w:rsidRPr="0006705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705B">
        <w:rPr>
          <w:rFonts w:ascii="Times New Roman" w:hAnsi="Times New Roman" w:cs="Times New Roman"/>
          <w:sz w:val="24"/>
          <w:szCs w:val="24"/>
        </w:rPr>
        <w:t xml:space="preserve"> и разработка электронной презентации. Презентация и защита проекта. 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  <w:u w:val="single"/>
        </w:rPr>
        <w:t>Раздел: «Художественные ремесла» (18ч)</w:t>
      </w:r>
      <w:r w:rsidRPr="00067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Декоративно-прикладное искусство (2ч)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сведения.</w:t>
      </w:r>
      <w:r w:rsidRPr="0006705B">
        <w:rPr>
          <w:rFonts w:ascii="Times New Roman" w:hAnsi="Times New Roman" w:cs="Times New Roman"/>
          <w:sz w:val="24"/>
          <w:szCs w:val="24"/>
        </w:rPr>
        <w:t xml:space="preserve"> Понятие «декоративно-прикладное искусство». Традиционные и современные виды декоративно-прикладного искусства России: узор</w:t>
      </w:r>
      <w:r w:rsidR="0006705B">
        <w:rPr>
          <w:rFonts w:ascii="Times New Roman" w:hAnsi="Times New Roman" w:cs="Times New Roman"/>
          <w:sz w:val="24"/>
          <w:szCs w:val="24"/>
        </w:rPr>
        <w:t>ное ткачество, вышивка, кружево, пл</w:t>
      </w:r>
      <w:r w:rsidRPr="0006705B">
        <w:rPr>
          <w:rFonts w:ascii="Times New Roman" w:hAnsi="Times New Roman" w:cs="Times New Roman"/>
          <w:sz w:val="24"/>
          <w:szCs w:val="24"/>
        </w:rPr>
        <w:t xml:space="preserve">етение, вязание, роспись по дереву, роспись по ткани, ковроткачество. Знакомство с творчеством народных умельцев своего края. Приемы украшения праздничной одежды в старину: отделка изделий вышивкой, тесьмой; изготовление сувениров к праздникам. Профессия художник декоративно- </w:t>
      </w:r>
      <w:proofErr w:type="gramStart"/>
      <w:r w:rsidRPr="0006705B">
        <w:rPr>
          <w:rFonts w:ascii="Times New Roman" w:hAnsi="Times New Roman" w:cs="Times New Roman"/>
          <w:sz w:val="24"/>
          <w:szCs w:val="24"/>
        </w:rPr>
        <w:t>прикладного</w:t>
      </w:r>
      <w:proofErr w:type="gramEnd"/>
      <w:r w:rsidRPr="0006705B">
        <w:rPr>
          <w:rFonts w:ascii="Times New Roman" w:hAnsi="Times New Roman" w:cs="Times New Roman"/>
          <w:sz w:val="24"/>
          <w:szCs w:val="24"/>
        </w:rPr>
        <w:t xml:space="preserve"> искусствами народных промыслов.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sz w:val="24"/>
          <w:szCs w:val="24"/>
        </w:rPr>
        <w:t xml:space="preserve">Практическая работа. Зарисовка наиболее интересных образцов рукоделия. 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Основы композиции при создании предметов декоративно-прикладного искусства (2ч)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сведения.</w:t>
      </w:r>
      <w:r w:rsidRPr="0006705B">
        <w:rPr>
          <w:rFonts w:ascii="Times New Roman" w:hAnsi="Times New Roman" w:cs="Times New Roman"/>
          <w:sz w:val="24"/>
          <w:szCs w:val="24"/>
        </w:rPr>
        <w:t xml:space="preserve"> Понятие композиции. Правила, приемы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 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Лоскутное шитье(2ч)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сведения.</w:t>
      </w:r>
      <w:r w:rsidRPr="0006705B">
        <w:rPr>
          <w:rFonts w:ascii="Times New Roman" w:hAnsi="Times New Roman" w:cs="Times New Roman"/>
          <w:sz w:val="24"/>
          <w:szCs w:val="24"/>
        </w:rPr>
        <w:t xml:space="preserve"> Краткие сведения из истории создания изделий из лоскутков. Возможности лоскутной пластики, ее связь с направлениями современной моды. Традиционные узоры в лоскутном Шитье: «спираль», «изба» и др. 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  <w:r w:rsidRPr="0006705B">
        <w:rPr>
          <w:rFonts w:ascii="Times New Roman" w:hAnsi="Times New Roman" w:cs="Times New Roman"/>
          <w:sz w:val="24"/>
          <w:szCs w:val="24"/>
        </w:rPr>
        <w:t xml:space="preserve">Разработка узоров для Лоскутного изделия. 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Технология изготовления лоскутного изделия(2ч)</w:t>
      </w:r>
    </w:p>
    <w:p w:rsidR="001678FC" w:rsidRPr="0006705B" w:rsidRDefault="001678FC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sz w:val="24"/>
          <w:szCs w:val="24"/>
        </w:rPr>
        <w:t xml:space="preserve">Основные теоретические сведения. Материалы для лоскутного шитья, подготовка их к работе. Инструменты и приспособления. Лоскутное шитье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стежка (выстегивание) в лоскутном шитье. Технология соединения лоскутного верха с подкладкой и прокладкой. Обработка срезов лоскутного изделия. </w:t>
      </w:r>
    </w:p>
    <w:p w:rsidR="001678FC" w:rsidRPr="0006705B" w:rsidRDefault="00704B11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«</w:t>
      </w:r>
      <w:r w:rsidR="001678FC" w:rsidRPr="0006705B">
        <w:rPr>
          <w:rFonts w:ascii="Times New Roman" w:hAnsi="Times New Roman" w:cs="Times New Roman"/>
          <w:b/>
          <w:sz w:val="24"/>
          <w:szCs w:val="24"/>
        </w:rPr>
        <w:t xml:space="preserve"> Технологии творческой и опытнической деятельности» (10ч)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Тема: «Лоскутное изделие для кухни-столовой» (10ч)</w:t>
      </w:r>
    </w:p>
    <w:p w:rsid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сведения.</w:t>
      </w:r>
      <w:r w:rsidRPr="0006705B">
        <w:rPr>
          <w:rFonts w:ascii="Times New Roman" w:hAnsi="Times New Roman" w:cs="Times New Roman"/>
          <w:sz w:val="24"/>
          <w:szCs w:val="24"/>
        </w:rPr>
        <w:t xml:space="preserve"> Этапы выполнения проекта. Поисковый (подготовительный) этап: выбор темы проекта, обоснование, формулирование требований. Разработка нескольких вариантов и выбор </w:t>
      </w:r>
      <w:proofErr w:type="gramStart"/>
      <w:r w:rsidRPr="0006705B">
        <w:rPr>
          <w:rFonts w:ascii="Times New Roman" w:hAnsi="Times New Roman" w:cs="Times New Roman"/>
          <w:sz w:val="24"/>
          <w:szCs w:val="24"/>
        </w:rPr>
        <w:t>наилучшего</w:t>
      </w:r>
      <w:proofErr w:type="gramEnd"/>
      <w:r w:rsidRPr="0006705B">
        <w:rPr>
          <w:rFonts w:ascii="Times New Roman" w:hAnsi="Times New Roman" w:cs="Times New Roman"/>
          <w:sz w:val="24"/>
          <w:szCs w:val="24"/>
        </w:rPr>
        <w:t>. Технологический этап;</w:t>
      </w:r>
      <w:proofErr w:type="gramStart"/>
      <w:r w:rsidRPr="000670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6705B">
        <w:rPr>
          <w:rFonts w:ascii="Times New Roman" w:hAnsi="Times New Roman" w:cs="Times New Roman"/>
          <w:sz w:val="24"/>
          <w:szCs w:val="24"/>
        </w:rPr>
        <w:t xml:space="preserve">разработка конструкции и технология изготовления, подбор материалов и инструментов, организация рабочего места, изготовление изделия с соблюдением правил </w:t>
      </w:r>
      <w:r w:rsidRPr="0006705B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безопасной работы, подсчет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 </w:t>
      </w:r>
    </w:p>
    <w:p w:rsidR="00EC1014" w:rsidRPr="0006705B" w:rsidRDefault="00EC1014" w:rsidP="0006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5B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06705B">
        <w:rPr>
          <w:rFonts w:ascii="Times New Roman" w:hAnsi="Times New Roman" w:cs="Times New Roman"/>
          <w:sz w:val="24"/>
          <w:szCs w:val="24"/>
        </w:rPr>
        <w:t xml:space="preserve"> Творческий проект по разделу «Художественные ремесла». Составление </w:t>
      </w:r>
      <w:proofErr w:type="spellStart"/>
      <w:r w:rsidRPr="0006705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705B">
        <w:rPr>
          <w:rFonts w:ascii="Times New Roman" w:hAnsi="Times New Roman" w:cs="Times New Roman"/>
          <w:sz w:val="24"/>
          <w:szCs w:val="24"/>
        </w:rPr>
        <w:t xml:space="preserve"> и разработка электронной презентации. Презентация и защита проекта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812"/>
        <w:gridCol w:w="1985"/>
        <w:gridCol w:w="2126"/>
        <w:gridCol w:w="1417"/>
        <w:gridCol w:w="1701"/>
      </w:tblGrid>
      <w:tr w:rsidR="00EC1014" w:rsidRPr="00704B11" w:rsidTr="0006705B">
        <w:trPr>
          <w:trHeight w:val="94"/>
        </w:trPr>
        <w:tc>
          <w:tcPr>
            <w:tcW w:w="13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C1014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740"/>
              <w:jc w:val="center"/>
              <w:rPr>
                <w:b/>
                <w:sz w:val="28"/>
                <w:szCs w:val="28"/>
              </w:rPr>
            </w:pPr>
            <w:r w:rsidRPr="0006705B">
              <w:rPr>
                <w:b/>
                <w:sz w:val="28"/>
                <w:szCs w:val="28"/>
              </w:rPr>
              <w:t>Тематический план курса</w:t>
            </w:r>
          </w:p>
          <w:p w:rsidR="0006705B" w:rsidRPr="0006705B" w:rsidRDefault="0006705B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740"/>
              <w:jc w:val="center"/>
              <w:rPr>
                <w:b/>
                <w:sz w:val="28"/>
                <w:szCs w:val="28"/>
              </w:rPr>
            </w:pPr>
          </w:p>
        </w:tc>
      </w:tr>
      <w:tr w:rsidR="00EC1014" w:rsidRPr="00704B11" w:rsidTr="0006705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framePr w:wrap="notBeside" w:vAnchor="text" w:hAnchor="page" w:x="1847" w:y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framePr w:wrap="notBeside" w:vAnchor="text" w:hAnchor="page" w:x="1847" w:y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framePr w:wrap="notBeside" w:vAnchor="text" w:hAnchor="page" w:x="1847" w:y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количество</w:t>
            </w:r>
          </w:p>
        </w:tc>
      </w:tr>
      <w:tr w:rsidR="0006705B" w:rsidRPr="00704B11" w:rsidTr="0006705B">
        <w:trPr>
          <w:trHeight w:val="8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06705B">
            <w:pPr>
              <w:pStyle w:val="30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1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5B" w:rsidRDefault="00704B11" w:rsidP="00704B11">
            <w:pPr>
              <w:pStyle w:val="a4"/>
              <w:framePr w:wrap="notBeside" w:vAnchor="text" w:hAnchor="page" w:x="1847" w:y="67"/>
              <w:shd w:val="clear" w:color="auto" w:fill="auto"/>
              <w:spacing w:line="22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="00EC1014" w:rsidRPr="00704B11">
              <w:rPr>
                <w:sz w:val="24"/>
                <w:szCs w:val="24"/>
              </w:rPr>
              <w:t xml:space="preserve">во </w:t>
            </w:r>
          </w:p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25" w:lineRule="exact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5B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21" w:lineRule="exact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 xml:space="preserve">Практических </w:t>
            </w:r>
          </w:p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21" w:lineRule="exact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тестов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21" w:lineRule="exact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Лабораторно- практических работ</w:t>
            </w:r>
          </w:p>
        </w:tc>
      </w:tr>
      <w:tr w:rsidR="0006705B" w:rsidRPr="00704B11" w:rsidTr="0006705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06705B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06705B">
            <w:pPr>
              <w:framePr w:wrap="notBeside" w:vAnchor="text" w:hAnchor="page" w:x="1847" w:y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framePr w:wrap="notBeside" w:vAnchor="text" w:hAnchor="page" w:x="1847" w:y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framePr w:wrap="notBeside" w:vAnchor="text" w:hAnchor="page" w:x="1847" w:y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5B" w:rsidRPr="00704B11" w:rsidTr="0006705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06705B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21" w:lineRule="exact"/>
              <w:ind w:left="80"/>
              <w:jc w:val="left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4</w:t>
            </w:r>
          </w:p>
        </w:tc>
      </w:tr>
      <w:tr w:rsidR="0006705B" w:rsidRPr="00704B11" w:rsidTr="0006705B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06705B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18" w:lineRule="exact"/>
              <w:ind w:left="80"/>
              <w:jc w:val="left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framePr w:wrap="notBeside" w:vAnchor="text" w:hAnchor="page" w:x="1847" w:y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framePr w:wrap="notBeside" w:vAnchor="text" w:hAnchor="page" w:x="1847" w:y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5B" w:rsidRPr="00704B11" w:rsidTr="0006705B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06705B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Электротехника.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framePr w:wrap="notBeside" w:vAnchor="text" w:hAnchor="page" w:x="1847" w:y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framePr w:wrap="notBeside" w:vAnchor="text" w:hAnchor="page" w:x="1847" w:y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1</w:t>
            </w:r>
          </w:p>
        </w:tc>
      </w:tr>
      <w:tr w:rsidR="0006705B" w:rsidRPr="00704B11" w:rsidTr="0006705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06705B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Кулинария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2</w:t>
            </w:r>
          </w:p>
        </w:tc>
      </w:tr>
      <w:tr w:rsidR="0006705B" w:rsidRPr="00704B11" w:rsidTr="0006705B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06705B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Художественные ремесла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framePr w:wrap="notBeside" w:vAnchor="text" w:hAnchor="page" w:x="1847" w:y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framePr w:wrap="notBeside" w:vAnchor="text" w:hAnchor="page" w:x="1847" w:y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5B" w:rsidRPr="00704B11" w:rsidTr="0006705B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06705B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18" w:lineRule="exact"/>
              <w:ind w:left="80"/>
              <w:jc w:val="left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Техноло</w:t>
            </w:r>
            <w:r w:rsidR="0006705B">
              <w:rPr>
                <w:sz w:val="24"/>
                <w:szCs w:val="24"/>
              </w:rPr>
              <w:t xml:space="preserve">гии творческой и опытнической </w:t>
            </w:r>
            <w:r w:rsidRPr="00704B1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framePr w:wrap="notBeside" w:vAnchor="text" w:hAnchor="page" w:x="1847" w:y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5B" w:rsidRPr="00704B11" w:rsidTr="0006705B">
        <w:trPr>
          <w:trHeight w:val="23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7</w:t>
            </w:r>
          </w:p>
        </w:tc>
      </w:tr>
      <w:tr w:rsidR="0006705B" w:rsidRPr="00704B11" w:rsidTr="0006705B">
        <w:trPr>
          <w:trHeight w:val="23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1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4</w:t>
            </w:r>
          </w:p>
        </w:tc>
      </w:tr>
      <w:tr w:rsidR="0006705B" w:rsidRPr="00704B11" w:rsidTr="0006705B">
        <w:trPr>
          <w:trHeight w:val="24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2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framePr w:wrap="notBeside" w:vAnchor="text" w:hAnchor="page" w:x="1847" w:y="6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3</w:t>
            </w:r>
          </w:p>
        </w:tc>
      </w:tr>
    </w:tbl>
    <w:p w:rsidR="00EC1014" w:rsidRDefault="00EC1014" w:rsidP="00EC1014">
      <w:pPr>
        <w:rPr>
          <w:sz w:val="2"/>
          <w:szCs w:val="2"/>
        </w:rPr>
      </w:pPr>
    </w:p>
    <w:p w:rsidR="00EC1014" w:rsidRPr="00704B11" w:rsidRDefault="00EC1014" w:rsidP="00704B11">
      <w:pPr>
        <w:pStyle w:val="a4"/>
        <w:shd w:val="clear" w:color="auto" w:fill="auto"/>
        <w:spacing w:line="221" w:lineRule="exact"/>
        <w:rPr>
          <w:sz w:val="24"/>
          <w:szCs w:val="24"/>
        </w:rPr>
      </w:pPr>
      <w:r w:rsidRPr="00704B11">
        <w:rPr>
          <w:sz w:val="24"/>
          <w:szCs w:val="24"/>
        </w:rPr>
        <w:t>работа с текстом» акцент сделан на такой вид деятельности учащихся, как:</w:t>
      </w:r>
    </w:p>
    <w:p w:rsidR="00EC1014" w:rsidRPr="00704B11" w:rsidRDefault="00EC1014" w:rsidP="00704B11">
      <w:pPr>
        <w:pStyle w:val="a4"/>
        <w:numPr>
          <w:ilvl w:val="0"/>
          <w:numId w:val="1"/>
        </w:numPr>
        <w:shd w:val="clear" w:color="auto" w:fill="auto"/>
        <w:tabs>
          <w:tab w:val="left" w:pos="996"/>
        </w:tabs>
        <w:spacing w:line="221" w:lineRule="exact"/>
        <w:ind w:hanging="260"/>
        <w:jc w:val="left"/>
        <w:rPr>
          <w:sz w:val="24"/>
          <w:szCs w:val="24"/>
        </w:rPr>
      </w:pPr>
      <w:r w:rsidRPr="00704B11">
        <w:rPr>
          <w:sz w:val="24"/>
          <w:szCs w:val="24"/>
        </w:rPr>
        <w:t>самостоятельная работа с текстом, таблицами, схемами, инструкционными картами выделение главной и второстепенной информации;</w:t>
      </w:r>
    </w:p>
    <w:p w:rsidR="00EC1014" w:rsidRPr="00704B11" w:rsidRDefault="00EC1014" w:rsidP="00704B11">
      <w:pPr>
        <w:pStyle w:val="a4"/>
        <w:numPr>
          <w:ilvl w:val="0"/>
          <w:numId w:val="1"/>
        </w:numPr>
        <w:shd w:val="clear" w:color="auto" w:fill="auto"/>
        <w:tabs>
          <w:tab w:val="left" w:pos="996"/>
        </w:tabs>
        <w:spacing w:line="221" w:lineRule="exact"/>
        <w:ind w:hanging="260"/>
        <w:jc w:val="left"/>
        <w:rPr>
          <w:sz w:val="24"/>
          <w:szCs w:val="24"/>
        </w:rPr>
      </w:pPr>
      <w:r w:rsidRPr="00704B11">
        <w:rPr>
          <w:sz w:val="24"/>
          <w:szCs w:val="24"/>
        </w:rPr>
        <w:t>создавать свои собственные сообщения, небольшие сочинения, кластеры;</w:t>
      </w:r>
    </w:p>
    <w:p w:rsidR="00EC1014" w:rsidRPr="00704B11" w:rsidRDefault="00EC1014" w:rsidP="00704B11">
      <w:pPr>
        <w:pStyle w:val="a4"/>
        <w:numPr>
          <w:ilvl w:val="0"/>
          <w:numId w:val="1"/>
        </w:numPr>
        <w:shd w:val="clear" w:color="auto" w:fill="auto"/>
        <w:tabs>
          <w:tab w:val="left" w:pos="996"/>
        </w:tabs>
        <w:spacing w:line="221" w:lineRule="exact"/>
        <w:ind w:hanging="260"/>
        <w:jc w:val="left"/>
        <w:rPr>
          <w:sz w:val="24"/>
          <w:szCs w:val="24"/>
        </w:rPr>
      </w:pPr>
      <w:r w:rsidRPr="00704B11">
        <w:rPr>
          <w:sz w:val="24"/>
          <w:szCs w:val="24"/>
        </w:rPr>
        <w:t xml:space="preserve">выполнение - </w:t>
      </w:r>
      <w:proofErr w:type="spellStart"/>
      <w:r w:rsidRPr="00704B11">
        <w:rPr>
          <w:sz w:val="24"/>
          <w:szCs w:val="24"/>
        </w:rPr>
        <w:t>теорческих</w:t>
      </w:r>
      <w:proofErr w:type="spellEnd"/>
      <w:r w:rsidRPr="00704B11">
        <w:rPr>
          <w:sz w:val="24"/>
          <w:szCs w:val="24"/>
        </w:rPr>
        <w:t xml:space="preserve"> заданий, результатом,, которых являются </w:t>
      </w:r>
      <w:proofErr w:type="gramStart"/>
      <w:r w:rsidRPr="00704B11">
        <w:rPr>
          <w:sz w:val="24"/>
          <w:szCs w:val="24"/>
        </w:rPr>
        <w:t>выполненные</w:t>
      </w:r>
      <w:proofErr w:type="gramEnd"/>
      <w:r w:rsidRPr="00704B11">
        <w:rPr>
          <w:sz w:val="24"/>
          <w:szCs w:val="24"/>
        </w:rPr>
        <w:t xml:space="preserve"> творческого проекта как индивидуально, так и коллективно;</w:t>
      </w:r>
    </w:p>
    <w:p w:rsidR="006D0FA3" w:rsidRDefault="006D0FA3" w:rsidP="00704B11">
      <w:pPr>
        <w:shd w:val="clear" w:color="auto" w:fill="FFFFFF"/>
        <w:spacing w:after="0" w:line="4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05B" w:rsidRDefault="0006705B" w:rsidP="00704B11">
      <w:pPr>
        <w:shd w:val="clear" w:color="auto" w:fill="FFFFFF"/>
        <w:spacing w:after="0" w:line="4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05B" w:rsidRPr="00704B11" w:rsidRDefault="0006705B" w:rsidP="00704B11">
      <w:pPr>
        <w:shd w:val="clear" w:color="auto" w:fill="FFFFFF"/>
        <w:spacing w:after="0" w:line="4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7488"/>
        <w:gridCol w:w="7655"/>
      </w:tblGrid>
      <w:tr w:rsidR="00EC1014" w:rsidRPr="00704B11" w:rsidTr="00921F0E">
        <w:trPr>
          <w:trHeight w:val="643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1014" w:rsidRPr="00704B11" w:rsidRDefault="00EC1014" w:rsidP="0070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04B11">
              <w:rPr>
                <w:b/>
                <w:sz w:val="28"/>
                <w:szCs w:val="28"/>
              </w:rPr>
              <w:t>Планируемые результаты изучения учебного предмета Технология»</w:t>
            </w:r>
          </w:p>
        </w:tc>
      </w:tr>
      <w:tr w:rsidR="00EC1014" w:rsidRPr="00704B11" w:rsidTr="00921F0E">
        <w:trPr>
          <w:trHeight w:val="382"/>
        </w:trPr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F62398" w:rsidRDefault="00EC1014" w:rsidP="00704B11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2398">
              <w:rPr>
                <w:b/>
                <w:sz w:val="24"/>
                <w:szCs w:val="24"/>
              </w:rPr>
              <w:t>Создание изделий из текстильных материалов</w:t>
            </w:r>
          </w:p>
        </w:tc>
      </w:tr>
      <w:tr w:rsidR="00EC1014" w:rsidRPr="00704B11" w:rsidTr="009B04C8">
        <w:trPr>
          <w:trHeight w:val="388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ученик научится: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ученик получит возможность:</w:t>
            </w:r>
          </w:p>
        </w:tc>
      </w:tr>
      <w:tr w:rsidR="00EC1014" w:rsidRPr="00704B11" w:rsidTr="009B04C8">
        <w:trPr>
          <w:trHeight w:val="2090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11" w:rsidRDefault="00EC1014" w:rsidP="00704B11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 xml:space="preserve"> • изготавливать с помощью ручных инструментов и оборудования для швейных </w:t>
            </w:r>
            <w:r w:rsidR="00704B11">
              <w:rPr>
                <w:sz w:val="24"/>
                <w:szCs w:val="24"/>
              </w:rPr>
              <w:t xml:space="preserve">и декоративно- прикладных работ, </w:t>
            </w:r>
            <w:r w:rsidRPr="00704B11">
              <w:rPr>
                <w:sz w:val="24"/>
                <w:szCs w:val="24"/>
              </w:rPr>
              <w:t xml:space="preserve">швейные изделия, пользуясь технологической документацией; </w:t>
            </w:r>
          </w:p>
          <w:p w:rsidR="00EC1014" w:rsidRPr="00704B11" w:rsidRDefault="00EC1014" w:rsidP="00704B11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• выполнять влажно-тепловую обработку швейных изделий</w:t>
            </w:r>
          </w:p>
          <w:p w:rsidR="00EC1014" w:rsidRPr="00704B11" w:rsidRDefault="00EC1014" w:rsidP="00704B11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704B11" w:rsidP="00921F0E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240" w:lineRule="auto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не сложные приёмы</w:t>
            </w:r>
            <w:r w:rsidR="00EC1014" w:rsidRPr="00704B11">
              <w:rPr>
                <w:sz w:val="24"/>
                <w:szCs w:val="24"/>
              </w:rPr>
              <w:t xml:space="preserve"> моделирования изделий;</w:t>
            </w:r>
          </w:p>
          <w:p w:rsidR="00EC1014" w:rsidRPr="00704B11" w:rsidRDefault="00EC1014" w:rsidP="00921F0E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284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определять и исправлять дефекта швейных изделий;</w:t>
            </w:r>
          </w:p>
          <w:p w:rsidR="00EC1014" w:rsidRPr="00704B11" w:rsidRDefault="00EC1014" w:rsidP="00921F0E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 xml:space="preserve">выполнять художественную отделку </w:t>
            </w:r>
            <w:r w:rsidR="0006705B" w:rsidRPr="00704B11">
              <w:rPr>
                <w:sz w:val="24"/>
                <w:szCs w:val="24"/>
              </w:rPr>
              <w:t>швейных</w:t>
            </w:r>
            <w:r w:rsidRPr="00704B11">
              <w:rPr>
                <w:sz w:val="24"/>
                <w:szCs w:val="24"/>
              </w:rPr>
              <w:t xml:space="preserve"> изделий;</w:t>
            </w:r>
          </w:p>
          <w:p w:rsidR="00EC1014" w:rsidRPr="00704B11" w:rsidRDefault="00EC1014" w:rsidP="00921F0E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51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изготавливать изделия декоративно- прикладного искусства;</w:t>
            </w:r>
          </w:p>
          <w:p w:rsidR="00EC1014" w:rsidRPr="00704B11" w:rsidRDefault="00EC1014" w:rsidP="00704B1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14" w:rsidRPr="00704B11" w:rsidTr="00921F0E">
        <w:trPr>
          <w:trHeight w:val="382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F62398" w:rsidRDefault="00EC1014" w:rsidP="00F6239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2398">
              <w:rPr>
                <w:b/>
                <w:sz w:val="24"/>
                <w:szCs w:val="24"/>
              </w:rPr>
              <w:t>Технологии домашнего хозяйства «Кулинария»</w:t>
            </w:r>
          </w:p>
        </w:tc>
      </w:tr>
      <w:tr w:rsidR="00921F0E" w:rsidRPr="00704B11" w:rsidTr="0006705B">
        <w:trPr>
          <w:trHeight w:val="281"/>
        </w:trPr>
        <w:tc>
          <w:tcPr>
            <w:tcW w:w="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ученик научится: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921F0E">
            <w:pPr>
              <w:pStyle w:val="a4"/>
              <w:shd w:val="clear" w:color="auto" w:fill="auto"/>
              <w:spacing w:line="240" w:lineRule="auto"/>
              <w:ind w:left="283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ученик получит возможность:</w:t>
            </w:r>
          </w:p>
        </w:tc>
      </w:tr>
      <w:tr w:rsidR="00921F0E" w:rsidRPr="00704B11" w:rsidTr="0006705B">
        <w:trPr>
          <w:trHeight w:val="2873"/>
        </w:trPr>
        <w:tc>
          <w:tcPr>
            <w:tcW w:w="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4C8" w:rsidRDefault="00EC1014" w:rsidP="00704B1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467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704B11">
              <w:rPr>
                <w:sz w:val="24"/>
                <w:szCs w:val="24"/>
              </w:rPr>
              <w:t xml:space="preserve">самостоятельно готовить для своей семьи простые </w:t>
            </w:r>
            <w:proofErr w:type="gramEnd"/>
          </w:p>
          <w:p w:rsidR="009B04C8" w:rsidRDefault="009B04C8" w:rsidP="009B04C8">
            <w:pPr>
              <w:pStyle w:val="a4"/>
              <w:shd w:val="clear" w:color="auto" w:fill="auto"/>
              <w:tabs>
                <w:tab w:val="left" w:pos="4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1014" w:rsidRPr="00704B11">
              <w:rPr>
                <w:sz w:val="24"/>
                <w:szCs w:val="24"/>
              </w:rPr>
              <w:t>кулинарные блюда из сырых и варёных овощей и фруктов,</w:t>
            </w:r>
          </w:p>
          <w:p w:rsidR="009B04C8" w:rsidRDefault="00EC1014" w:rsidP="009B04C8">
            <w:pPr>
              <w:pStyle w:val="a4"/>
              <w:shd w:val="clear" w:color="auto" w:fill="auto"/>
              <w:tabs>
                <w:tab w:val="left" w:pos="467"/>
              </w:tabs>
              <w:spacing w:line="240" w:lineRule="auto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 xml:space="preserve"> различных видов круп и макаронных изделий, </w:t>
            </w:r>
          </w:p>
          <w:p w:rsidR="00EC1014" w:rsidRPr="00704B11" w:rsidRDefault="009B04C8" w:rsidP="009B04C8">
            <w:pPr>
              <w:pStyle w:val="a4"/>
              <w:shd w:val="clear" w:color="auto" w:fill="auto"/>
              <w:tabs>
                <w:tab w:val="left" w:pos="4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EC1014" w:rsidRPr="00704B11">
              <w:rPr>
                <w:sz w:val="24"/>
                <w:szCs w:val="24"/>
              </w:rPr>
              <w:t>отвечающие требованиям рационального питания;</w:t>
            </w:r>
            <w:proofErr w:type="gramEnd"/>
          </w:p>
          <w:p w:rsidR="00EC1014" w:rsidRPr="00F62398" w:rsidRDefault="00EC1014" w:rsidP="00F62398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457"/>
              </w:tabs>
              <w:spacing w:line="240" w:lineRule="auto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соблюдая правильную тех</w:t>
            </w:r>
            <w:r w:rsidR="00F62398">
              <w:rPr>
                <w:sz w:val="24"/>
                <w:szCs w:val="24"/>
              </w:rPr>
              <w:t xml:space="preserve">нологическую последовательность </w:t>
            </w:r>
            <w:r w:rsidRPr="00704B11">
              <w:rPr>
                <w:sz w:val="24"/>
                <w:szCs w:val="24"/>
              </w:rPr>
              <w:t>приготовления и санитарно- гигиенические т</w:t>
            </w:r>
            <w:r w:rsidR="00F62398">
              <w:rPr>
                <w:sz w:val="24"/>
                <w:szCs w:val="24"/>
              </w:rPr>
              <w:t>ребования и правила безопасности.</w:t>
            </w:r>
          </w:p>
          <w:p w:rsidR="00EC1014" w:rsidRPr="00704B11" w:rsidRDefault="00EC1014" w:rsidP="00704B1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705B" w:rsidRDefault="00EC1014" w:rsidP="00921F0E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461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 xml:space="preserve">составлять рацион питания на основе </w:t>
            </w:r>
            <w:proofErr w:type="gramStart"/>
            <w:r w:rsidRPr="00704B11">
              <w:rPr>
                <w:sz w:val="24"/>
                <w:szCs w:val="24"/>
              </w:rPr>
              <w:t>физиоло</w:t>
            </w:r>
            <w:r w:rsidR="00921F0E">
              <w:rPr>
                <w:sz w:val="24"/>
                <w:szCs w:val="24"/>
              </w:rPr>
              <w:t>гических</w:t>
            </w:r>
            <w:proofErr w:type="gramEnd"/>
            <w:r w:rsidR="00921F0E">
              <w:rPr>
                <w:sz w:val="24"/>
                <w:szCs w:val="24"/>
              </w:rPr>
              <w:t xml:space="preserve"> </w:t>
            </w:r>
          </w:p>
          <w:p w:rsidR="00EC1014" w:rsidRPr="00704B11" w:rsidRDefault="00921F0E" w:rsidP="0006705B">
            <w:pPr>
              <w:pStyle w:val="a4"/>
              <w:shd w:val="clear" w:color="auto" w:fill="auto"/>
              <w:tabs>
                <w:tab w:val="left" w:pos="461"/>
              </w:tabs>
              <w:spacing w:line="24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потребностей организма</w:t>
            </w:r>
          </w:p>
          <w:p w:rsidR="009B04C8" w:rsidRDefault="00921F0E" w:rsidP="00921F0E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457"/>
              </w:tabs>
              <w:spacing w:line="240" w:lineRule="auto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выбирать </w:t>
            </w:r>
            <w:r w:rsidR="00EC1014" w:rsidRPr="00704B11">
              <w:rPr>
                <w:sz w:val="24"/>
                <w:szCs w:val="24"/>
              </w:rPr>
              <w:t>пищевые продукты для удовле</w:t>
            </w:r>
            <w:r w:rsidR="00F62398">
              <w:rPr>
                <w:sz w:val="24"/>
                <w:szCs w:val="24"/>
              </w:rPr>
              <w:t xml:space="preserve">творения </w:t>
            </w:r>
          </w:p>
          <w:p w:rsidR="00921F0E" w:rsidRDefault="00F62398" w:rsidP="009B04C8">
            <w:pPr>
              <w:pStyle w:val="a4"/>
              <w:shd w:val="clear" w:color="auto" w:fill="auto"/>
              <w:tabs>
                <w:tab w:val="left" w:pos="457"/>
              </w:tabs>
              <w:spacing w:line="240" w:lineRule="auto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потребностей организма</w:t>
            </w:r>
          </w:p>
          <w:p w:rsidR="00EC1014" w:rsidRPr="00704B11" w:rsidRDefault="00F62398" w:rsidP="00921F0E">
            <w:pPr>
              <w:pStyle w:val="a4"/>
              <w:shd w:val="clear" w:color="auto" w:fill="auto"/>
              <w:tabs>
                <w:tab w:val="left" w:pos="457"/>
              </w:tabs>
              <w:spacing w:line="240" w:lineRule="auto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1014" w:rsidRPr="00704B1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C1014" w:rsidRPr="00704B11">
              <w:rPr>
                <w:sz w:val="24"/>
                <w:szCs w:val="24"/>
              </w:rPr>
              <w:t xml:space="preserve"> белках</w:t>
            </w:r>
            <w:r w:rsidR="00921F0E">
              <w:rPr>
                <w:sz w:val="24"/>
                <w:szCs w:val="24"/>
              </w:rPr>
              <w:t xml:space="preserve">, </w:t>
            </w:r>
            <w:r w:rsidR="00EC1014" w:rsidRPr="00704B11">
              <w:rPr>
                <w:sz w:val="24"/>
                <w:szCs w:val="24"/>
              </w:rPr>
              <w:t>углеводах, жирах, витаминах</w:t>
            </w:r>
            <w:r>
              <w:rPr>
                <w:sz w:val="24"/>
                <w:szCs w:val="24"/>
              </w:rPr>
              <w:t xml:space="preserve"> и </w:t>
            </w:r>
            <w:r w:rsidR="0006705B" w:rsidRPr="00704B11">
              <w:rPr>
                <w:sz w:val="24"/>
                <w:szCs w:val="24"/>
              </w:rPr>
              <w:t>минеральных</w:t>
            </w:r>
            <w:r w:rsidR="00EC1014" w:rsidRPr="00704B11">
              <w:rPr>
                <w:sz w:val="24"/>
                <w:szCs w:val="24"/>
              </w:rPr>
              <w:t xml:space="preserve"> веществах;</w:t>
            </w:r>
          </w:p>
          <w:p w:rsidR="00EC1014" w:rsidRPr="00704B11" w:rsidRDefault="00EC1014" w:rsidP="00921F0E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451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организовывать свое рациональное питание в домашних условиях;</w:t>
            </w:r>
          </w:p>
          <w:p w:rsidR="00EC1014" w:rsidRPr="00704B11" w:rsidRDefault="00EC1014" w:rsidP="00921F0E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451"/>
              </w:tabs>
              <w:spacing w:line="240" w:lineRule="auto"/>
              <w:ind w:left="283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применять различные способы обработки пищевых продуктов</w:t>
            </w:r>
            <w:proofErr w:type="gramStart"/>
            <w:r w:rsidRPr="00704B11">
              <w:rPr>
                <w:sz w:val="24"/>
                <w:szCs w:val="24"/>
              </w:rPr>
              <w:t xml:space="preserve"> ;</w:t>
            </w:r>
            <w:proofErr w:type="gramEnd"/>
            <w:r w:rsidRPr="00704B11">
              <w:rPr>
                <w:sz w:val="24"/>
                <w:szCs w:val="24"/>
              </w:rPr>
              <w:t xml:space="preserve"> |</w:t>
            </w:r>
          </w:p>
          <w:p w:rsidR="00EC1014" w:rsidRPr="00704B11" w:rsidRDefault="00EC1014" w:rsidP="00921F0E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451"/>
              </w:tabs>
              <w:spacing w:line="240" w:lineRule="auto"/>
              <w:ind w:left="283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оформлять приготовленные блюда, сервировать стол</w:t>
            </w:r>
          </w:p>
          <w:p w:rsidR="00EC1014" w:rsidRPr="00704B11" w:rsidRDefault="00EC1014" w:rsidP="00921F0E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444"/>
              </w:tabs>
              <w:spacing w:line="240" w:lineRule="auto"/>
              <w:ind w:left="283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соблюдать правила этикета.</w:t>
            </w:r>
          </w:p>
        </w:tc>
      </w:tr>
      <w:tr w:rsidR="00EC1014" w:rsidRPr="00704B11" w:rsidTr="00921F0E">
        <w:trPr>
          <w:trHeight w:val="388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44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1014" w:rsidRPr="00F62398" w:rsidRDefault="00EC1014" w:rsidP="00F6239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2398">
              <w:rPr>
                <w:b/>
                <w:sz w:val="24"/>
                <w:szCs w:val="24"/>
              </w:rPr>
              <w:t>Технологии творческой и опытнической деятельности</w:t>
            </w:r>
          </w:p>
        </w:tc>
      </w:tr>
      <w:tr w:rsidR="0006705B" w:rsidRPr="00704B11" w:rsidTr="0006705B">
        <w:trPr>
          <w:trHeight w:val="388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ученик научится: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ученик получит возможность:</w:t>
            </w:r>
          </w:p>
        </w:tc>
      </w:tr>
      <w:tr w:rsidR="0006705B" w:rsidRPr="00704B11" w:rsidTr="0006705B">
        <w:trPr>
          <w:trHeight w:val="3094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704B11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44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планировать и осуществлять учебные проекты:</w:t>
            </w:r>
          </w:p>
          <w:p w:rsidR="0006705B" w:rsidRDefault="00EC1014" w:rsidP="00704B1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 xml:space="preserve">-выявлять и формулировать проблему; </w:t>
            </w:r>
          </w:p>
          <w:p w:rsidR="009B04C8" w:rsidRDefault="00EC1014" w:rsidP="00704B1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-обосновывать цель  проекта, конструкцию издели</w:t>
            </w:r>
            <w:r w:rsidR="0006705B">
              <w:rPr>
                <w:sz w:val="24"/>
                <w:szCs w:val="24"/>
              </w:rPr>
              <w:t xml:space="preserve">я, </w:t>
            </w:r>
          </w:p>
          <w:p w:rsidR="0006705B" w:rsidRDefault="009B04C8" w:rsidP="00704B1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705B">
              <w:rPr>
                <w:sz w:val="24"/>
                <w:szCs w:val="24"/>
              </w:rPr>
              <w:t>сущность   итогового продукта;</w:t>
            </w:r>
          </w:p>
          <w:p w:rsidR="0006705B" w:rsidRDefault="00EC1014" w:rsidP="00704B1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 xml:space="preserve">-планировать этапы выполнения работы; </w:t>
            </w:r>
          </w:p>
          <w:p w:rsidR="00EC1014" w:rsidRPr="00704B11" w:rsidRDefault="00EC1014" w:rsidP="00704B1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-осуще</w:t>
            </w:r>
            <w:r w:rsidR="0006705B">
              <w:rPr>
                <w:sz w:val="24"/>
                <w:szCs w:val="24"/>
              </w:rPr>
              <w:t>ствлять технологический процесс</w:t>
            </w:r>
            <w:r w:rsidRPr="00704B11">
              <w:rPr>
                <w:sz w:val="24"/>
                <w:szCs w:val="24"/>
              </w:rPr>
              <w:t>.</w:t>
            </w:r>
          </w:p>
          <w:p w:rsidR="00EC1014" w:rsidRPr="00704B11" w:rsidRDefault="00EC1014" w:rsidP="0006705B">
            <w:pPr>
              <w:pStyle w:val="a4"/>
              <w:shd w:val="clear" w:color="auto" w:fill="auto"/>
              <w:tabs>
                <w:tab w:val="left" w:leader="underscore" w:pos="258"/>
              </w:tabs>
              <w:spacing w:line="240" w:lineRule="auto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-к</w:t>
            </w:r>
            <w:r w:rsidR="009B04C8">
              <w:rPr>
                <w:sz w:val="24"/>
                <w:szCs w:val="24"/>
              </w:rPr>
              <w:t xml:space="preserve">онтролировать ход и результаты </w:t>
            </w:r>
            <w:r w:rsidRPr="00704B11">
              <w:rPr>
                <w:sz w:val="24"/>
                <w:szCs w:val="24"/>
              </w:rPr>
              <w:t xml:space="preserve"> выполнения проекта</w:t>
            </w:r>
          </w:p>
          <w:p w:rsidR="00EC1014" w:rsidRPr="00704B11" w:rsidRDefault="00EC1014" w:rsidP="00704B11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28"/>
              </w:tabs>
              <w:spacing w:line="240" w:lineRule="auto"/>
              <w:ind w:firstLine="260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представлять результаты выполненного проекта;</w:t>
            </w:r>
          </w:p>
          <w:p w:rsidR="00EC1014" w:rsidRPr="00704B11" w:rsidRDefault="00EC1014" w:rsidP="009B04C8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пользоваться основными видами проектной документации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14" w:rsidRPr="00704B11" w:rsidRDefault="00EC1014" w:rsidP="00921F0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461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организовывать и осуществлять проектную деятельность</w:t>
            </w:r>
            <w:r w:rsidR="00921F0E">
              <w:rPr>
                <w:sz w:val="24"/>
                <w:szCs w:val="24"/>
              </w:rPr>
              <w:t xml:space="preserve"> </w:t>
            </w:r>
            <w:r w:rsidRPr="00704B11">
              <w:rPr>
                <w:sz w:val="24"/>
                <w:szCs w:val="24"/>
              </w:rPr>
              <w:t>на основе установленных норм и стандартов;</w:t>
            </w:r>
          </w:p>
          <w:p w:rsidR="00EC1014" w:rsidRPr="00704B11" w:rsidRDefault="00EC1014" w:rsidP="00921F0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454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планировать и организовывать технологический процесс с учетом имеющихся ресурсов;</w:t>
            </w:r>
          </w:p>
          <w:p w:rsidR="00EC1014" w:rsidRPr="00704B11" w:rsidRDefault="0006705B" w:rsidP="00921F0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444"/>
              </w:tabs>
              <w:spacing w:line="24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презентацию; </w:t>
            </w:r>
          </w:p>
          <w:p w:rsidR="00EC1014" w:rsidRPr="00704B11" w:rsidRDefault="00EC1014" w:rsidP="00921F0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457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704B11">
              <w:rPr>
                <w:sz w:val="24"/>
                <w:szCs w:val="24"/>
              </w:rPr>
              <w:t>давать примерную оценку стоимости произведённого продукта как товар на рынке.</w:t>
            </w:r>
          </w:p>
          <w:p w:rsidR="00EC1014" w:rsidRPr="00704B11" w:rsidRDefault="00EC1014" w:rsidP="00704B11">
            <w:pPr>
              <w:pStyle w:val="a4"/>
              <w:shd w:val="clear" w:color="auto" w:fill="auto"/>
              <w:tabs>
                <w:tab w:val="left" w:leader="hyphen" w:pos="3262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0A7E47" w:rsidRDefault="000A7E47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4AF" w:rsidRDefault="001714AF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F0E" w:rsidRDefault="00921F0E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F0E" w:rsidRDefault="00921F0E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F0E" w:rsidRDefault="00921F0E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F0E" w:rsidRDefault="00921F0E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FA" w:rsidRPr="000D7610" w:rsidRDefault="000D7610" w:rsidP="000D7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7610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планирование.</w:t>
      </w:r>
    </w:p>
    <w:p w:rsidR="000D7610" w:rsidRPr="000D7610" w:rsidRDefault="000D7610" w:rsidP="000D7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7610">
        <w:rPr>
          <w:rFonts w:ascii="Times New Roman" w:hAnsi="Times New Roman" w:cs="Times New Roman"/>
          <w:b/>
          <w:sz w:val="32"/>
          <w:szCs w:val="32"/>
        </w:rPr>
        <w:t>Технология ведения дома 5 класс.</w:t>
      </w:r>
    </w:p>
    <w:p w:rsidR="00A228FA" w:rsidRDefault="00A228FA" w:rsidP="0070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302"/>
        <w:gridCol w:w="1983"/>
        <w:gridCol w:w="2695"/>
        <w:gridCol w:w="3407"/>
        <w:gridCol w:w="5660"/>
        <w:gridCol w:w="24"/>
      </w:tblGrid>
      <w:tr w:rsidR="009C389C" w:rsidRPr="00A228FA" w:rsidTr="00102D1B">
        <w:trPr>
          <w:gridAfter w:val="1"/>
          <w:wAfter w:w="24" w:type="dxa"/>
          <w:trHeight w:val="21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8FA" w:rsidRPr="009C389C" w:rsidRDefault="00A228FA" w:rsidP="009C389C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389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38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389C">
              <w:rPr>
                <w:b/>
                <w:sz w:val="24"/>
                <w:szCs w:val="24"/>
              </w:rPr>
              <w:t>/</w:t>
            </w:r>
            <w:proofErr w:type="spellStart"/>
            <w:r w:rsidRPr="009C38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A" w:rsidRPr="009C389C" w:rsidRDefault="00A228FA" w:rsidP="009C389C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389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89C" w:rsidRPr="009C389C" w:rsidRDefault="00A228FA" w:rsidP="009C389C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389C">
              <w:rPr>
                <w:b/>
                <w:sz w:val="24"/>
                <w:szCs w:val="24"/>
              </w:rPr>
              <w:t>Название раздела.</w:t>
            </w:r>
          </w:p>
          <w:p w:rsidR="00A228FA" w:rsidRPr="009C389C" w:rsidRDefault="00A228FA" w:rsidP="009C389C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389C">
              <w:rPr>
                <w:b/>
                <w:sz w:val="24"/>
                <w:szCs w:val="24"/>
              </w:rPr>
              <w:t>Те</w:t>
            </w:r>
            <w:r w:rsidR="009C389C" w:rsidRPr="009C389C">
              <w:rPr>
                <w:b/>
                <w:sz w:val="24"/>
                <w:szCs w:val="24"/>
              </w:rPr>
              <w:t xml:space="preserve">ма </w:t>
            </w:r>
            <w:r w:rsidRPr="009C389C">
              <w:rPr>
                <w:b/>
                <w:sz w:val="24"/>
                <w:szCs w:val="24"/>
              </w:rPr>
              <w:t>урока.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8FA" w:rsidRPr="009C389C" w:rsidRDefault="00A228FA" w:rsidP="009C389C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389C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9C389C" w:rsidRPr="00A228FA" w:rsidTr="00102D1B">
        <w:trPr>
          <w:gridAfter w:val="1"/>
          <w:wAfter w:w="24" w:type="dxa"/>
          <w:trHeight w:val="21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A" w:rsidRPr="009C389C" w:rsidRDefault="00A228FA" w:rsidP="009C389C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A" w:rsidRPr="009C389C" w:rsidRDefault="00A228FA" w:rsidP="009C389C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389C">
              <w:rPr>
                <w:b/>
                <w:sz w:val="24"/>
                <w:szCs w:val="24"/>
              </w:rPr>
              <w:t>по плану | фактически</w:t>
            </w:r>
          </w:p>
        </w:tc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A" w:rsidRPr="009C389C" w:rsidRDefault="00A228FA" w:rsidP="009C389C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A" w:rsidRPr="009C389C" w:rsidRDefault="00A228FA" w:rsidP="009C389C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28FA" w:rsidRPr="00A228FA" w:rsidTr="00177D63">
        <w:trPr>
          <w:gridAfter w:val="1"/>
          <w:wAfter w:w="24" w:type="dxa"/>
          <w:trHeight w:val="227"/>
        </w:trPr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A" w:rsidRPr="009C389C" w:rsidRDefault="00A228FA" w:rsidP="009C389C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389C">
              <w:rPr>
                <w:b/>
                <w:sz w:val="24"/>
                <w:szCs w:val="24"/>
              </w:rPr>
              <w:t>Введение(2 ч.)</w:t>
            </w:r>
          </w:p>
        </w:tc>
      </w:tr>
      <w:tr w:rsidR="00102D1B" w:rsidRPr="00A228FA" w:rsidTr="00102D1B">
        <w:trPr>
          <w:gridAfter w:val="1"/>
          <w:wAfter w:w="24" w:type="dxa"/>
          <w:trHeight w:val="9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Default="00102D1B" w:rsidP="00102D1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102D1B" w:rsidRPr="00A228FA" w:rsidRDefault="00102D1B" w:rsidP="00102D1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Default="00102D1B" w:rsidP="000E343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102D1B" w:rsidRPr="00A228FA" w:rsidRDefault="00102D1B" w:rsidP="000E343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Вводный, первичный инструктаж по технике безопасности. Вводный урок.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.Изучают инструкции по технике безопасности, правила поведения в кабинете технологии.</w:t>
            </w:r>
          </w:p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Знакомятся с содержанием и последовательностью изучения предмета "Технология" в 5 классе</w:t>
            </w:r>
          </w:p>
        </w:tc>
      </w:tr>
      <w:tr w:rsidR="00102D1B" w:rsidRPr="00A228FA" w:rsidTr="00102D1B">
        <w:trPr>
          <w:gridAfter w:val="1"/>
          <w:wAfter w:w="24" w:type="dxa"/>
          <w:trHeight w:val="4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E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Определяют цели и задачи проектной деятельности. Изучать этапы выполнения проекта. Знакомятся с примерами творческих проектов</w:t>
            </w:r>
          </w:p>
        </w:tc>
      </w:tr>
      <w:tr w:rsidR="00102D1B" w:rsidRPr="00A228FA" w:rsidTr="00177D63">
        <w:trPr>
          <w:gridAfter w:val="1"/>
          <w:wAfter w:w="24" w:type="dxa"/>
          <w:trHeight w:val="216"/>
        </w:trPr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0D7610" w:rsidRDefault="00102D1B" w:rsidP="000D7610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7610">
              <w:rPr>
                <w:b/>
                <w:sz w:val="24"/>
                <w:szCs w:val="24"/>
              </w:rPr>
              <w:t>Технология домашнего хозяйства(2ч.)</w:t>
            </w:r>
          </w:p>
        </w:tc>
      </w:tr>
      <w:tr w:rsidR="00102D1B" w:rsidRPr="00A228FA" w:rsidTr="00102D1B">
        <w:trPr>
          <w:gridAfter w:val="1"/>
          <w:wAfter w:w="24" w:type="dxa"/>
          <w:trHeight w:val="8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3-4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 xml:space="preserve">Интерьер и планировка кухни — столовой.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Знакомятся с эргономическими, санитарно-гигиеническими, эстетическими требованиями к интерьеру. Находят и представляют информацию об устройстве современной кухни. Планируют кухню с помощью шаблонов и ПК.</w:t>
            </w:r>
          </w:p>
        </w:tc>
      </w:tr>
      <w:tr w:rsidR="00102D1B" w:rsidRPr="00A228FA" w:rsidTr="00177D63">
        <w:trPr>
          <w:gridAfter w:val="1"/>
          <w:wAfter w:w="24" w:type="dxa"/>
          <w:trHeight w:val="216"/>
        </w:trPr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0D7610" w:rsidRDefault="00102D1B" w:rsidP="000D7610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7610">
              <w:rPr>
                <w:b/>
                <w:sz w:val="24"/>
                <w:szCs w:val="24"/>
              </w:rPr>
              <w:t>Электротехника</w:t>
            </w:r>
            <w:proofErr w:type="gramStart"/>
            <w:r w:rsidRPr="000D7610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0D7610">
              <w:rPr>
                <w:b/>
                <w:sz w:val="24"/>
                <w:szCs w:val="24"/>
              </w:rPr>
              <w:t>1 ч.)</w:t>
            </w:r>
          </w:p>
        </w:tc>
      </w:tr>
      <w:tr w:rsidR="00102D1B" w:rsidRPr="00A228FA" w:rsidTr="00102D1B">
        <w:trPr>
          <w:gridAfter w:val="1"/>
          <w:wAfter w:w="24" w:type="dxa"/>
          <w:trHeight w:val="8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5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 xml:space="preserve">Бытовые электроприборы на кухне.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Изучают потребность в бытовых электроприборах на кухне. Находят и представляют информацию об истории электроприборов. Изучают принципы действия и правила эксплуатации микроволновой печи и бытового холодильника</w:t>
            </w:r>
          </w:p>
        </w:tc>
      </w:tr>
      <w:tr w:rsidR="00102D1B" w:rsidRPr="00A228FA" w:rsidTr="00177D63">
        <w:trPr>
          <w:gridAfter w:val="1"/>
          <w:wAfter w:w="24" w:type="dxa"/>
          <w:trHeight w:val="220"/>
        </w:trPr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0D7610" w:rsidRDefault="00102D1B" w:rsidP="00102D1B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7610">
              <w:rPr>
                <w:b/>
                <w:sz w:val="24"/>
                <w:szCs w:val="24"/>
              </w:rPr>
              <w:t>Технология творческой и опытнической деятельност</w:t>
            </w:r>
            <w:proofErr w:type="gramStart"/>
            <w:r w:rsidRPr="000D7610">
              <w:rPr>
                <w:b/>
                <w:sz w:val="24"/>
                <w:szCs w:val="24"/>
              </w:rPr>
              <w:t>и(</w:t>
            </w:r>
            <w:proofErr w:type="spellStart"/>
            <w:proofErr w:type="gramEnd"/>
            <w:r w:rsidRPr="000D7610">
              <w:rPr>
                <w:b/>
                <w:sz w:val="24"/>
                <w:szCs w:val="24"/>
              </w:rPr>
              <w:t>Зч</w:t>
            </w:r>
            <w:proofErr w:type="spellEnd"/>
            <w:r w:rsidRPr="000D7610">
              <w:rPr>
                <w:b/>
                <w:sz w:val="24"/>
                <w:szCs w:val="24"/>
              </w:rPr>
              <w:t>.)</w:t>
            </w:r>
          </w:p>
        </w:tc>
      </w:tr>
      <w:tr w:rsidR="00102D1B" w:rsidRPr="00A228FA" w:rsidTr="00102D1B">
        <w:trPr>
          <w:gridAfter w:val="1"/>
          <w:wAfter w:w="24" w:type="dxa"/>
          <w:trHeight w:val="63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6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Творческий проект «Планирование к</w:t>
            </w:r>
            <w:r>
              <w:rPr>
                <w:sz w:val="24"/>
                <w:szCs w:val="24"/>
              </w:rPr>
              <w:t>у</w:t>
            </w:r>
            <w:r w:rsidRPr="00A228FA">
              <w:rPr>
                <w:sz w:val="24"/>
                <w:szCs w:val="24"/>
              </w:rPr>
              <w:t>хни».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 xml:space="preserve">Анализируют полученные результаты исследований. Собирают информацию и оценивают </w:t>
            </w:r>
            <w:proofErr w:type="spellStart"/>
            <w:r w:rsidRPr="00A228FA">
              <w:rPr>
                <w:sz w:val="24"/>
                <w:szCs w:val="24"/>
              </w:rPr>
              <w:t>её</w:t>
            </w:r>
            <w:r w:rsidRPr="00A228FA">
              <w:rPr>
                <w:sz w:val="24"/>
                <w:szCs w:val="24"/>
                <w:vertAlign w:val="subscript"/>
              </w:rPr>
              <w:t>ь</w:t>
            </w:r>
            <w:proofErr w:type="spellEnd"/>
            <w:proofErr w:type="gramStart"/>
            <w:r w:rsidRPr="00A228FA">
              <w:rPr>
                <w:sz w:val="24"/>
                <w:szCs w:val="24"/>
                <w:vertAlign w:val="subscript"/>
              </w:rPr>
              <w:t xml:space="preserve"> </w:t>
            </w:r>
            <w:r w:rsidRPr="00A228FA">
              <w:rPr>
                <w:sz w:val="24"/>
                <w:szCs w:val="24"/>
              </w:rPr>
              <w:t>А</w:t>
            </w:r>
            <w:proofErr w:type="gramEnd"/>
            <w:r w:rsidRPr="00A228FA">
              <w:rPr>
                <w:sz w:val="24"/>
                <w:szCs w:val="24"/>
              </w:rPr>
              <w:t>нализируют проблему.</w:t>
            </w:r>
          </w:p>
        </w:tc>
      </w:tr>
      <w:tr w:rsidR="00102D1B" w:rsidRPr="00A228FA" w:rsidTr="00102D1B">
        <w:trPr>
          <w:gridAfter w:val="1"/>
          <w:wAfter w:w="24" w:type="dxa"/>
          <w:trHeight w:val="8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7-8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Анализируют результаты, формулируют выводы и рекомендации.</w:t>
            </w:r>
          </w:p>
          <w:p w:rsidR="00102D1B" w:rsidRPr="00A228FA" w:rsidRDefault="00102D1B" w:rsidP="000D7610">
            <w:pPr>
              <w:pStyle w:val="5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02D1B" w:rsidRPr="00A228FA" w:rsidTr="00177D63">
        <w:trPr>
          <w:gridAfter w:val="1"/>
          <w:wAfter w:w="24" w:type="dxa"/>
          <w:trHeight w:val="225"/>
        </w:trPr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0D7610" w:rsidRDefault="00102D1B" w:rsidP="00102D1B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7610">
              <w:rPr>
                <w:b/>
                <w:sz w:val="24"/>
                <w:szCs w:val="24"/>
              </w:rPr>
              <w:t>Кулинария(14ч.)</w:t>
            </w:r>
          </w:p>
        </w:tc>
      </w:tr>
      <w:tr w:rsidR="00102D1B" w:rsidRPr="00A228FA" w:rsidTr="00102D1B">
        <w:trPr>
          <w:gridAfter w:val="1"/>
          <w:wAfter w:w="24" w:type="dxa"/>
          <w:trHeight w:val="104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E0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Санитария и гигиена на кухне.</w:t>
            </w:r>
          </w:p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Физиология питания.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Овладевают навыками личной гигиены при приготовлении пищи. Организовывают рабочее место. Определяют набор безопасных для здоровья моющих сре</w:t>
            </w:r>
            <w:proofErr w:type="gramStart"/>
            <w:r w:rsidRPr="00A228FA">
              <w:rPr>
                <w:sz w:val="24"/>
                <w:szCs w:val="24"/>
              </w:rPr>
              <w:t>дств дл</w:t>
            </w:r>
            <w:proofErr w:type="gramEnd"/>
            <w:r w:rsidRPr="00A228FA">
              <w:rPr>
                <w:sz w:val="24"/>
                <w:szCs w:val="24"/>
              </w:rPr>
              <w:t>я посуды и кабинета.</w:t>
            </w:r>
          </w:p>
        </w:tc>
      </w:tr>
      <w:tr w:rsidR="00102D1B" w:rsidRPr="00A228FA" w:rsidTr="00102D1B">
        <w:trPr>
          <w:gridAfter w:val="1"/>
          <w:wAfter w:w="24" w:type="dxa"/>
          <w:trHeight w:val="6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11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E0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Технология приготовления бутербродов.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Выполняют эскизы художественного оформления бутербродов. Приготавливают и оформляют бутерброды. Подсушивают хлеб для канапе в жарочном шкафу или тостере.</w:t>
            </w:r>
          </w:p>
        </w:tc>
      </w:tr>
      <w:tr w:rsidR="00102D1B" w:rsidRPr="00A228FA" w:rsidTr="00102D1B">
        <w:trPr>
          <w:gridAfter w:val="1"/>
          <w:wAfter w:w="24" w:type="dxa"/>
          <w:trHeight w:val="63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12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E0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Технология</w:t>
            </w:r>
            <w:proofErr w:type="gramStart"/>
            <w:r w:rsidRPr="00A228FA">
              <w:rPr>
                <w:sz w:val="24"/>
                <w:szCs w:val="24"/>
              </w:rPr>
              <w:t xml:space="preserve"> .</w:t>
            </w:r>
            <w:proofErr w:type="gramEnd"/>
            <w:r w:rsidRPr="00A228FA">
              <w:rPr>
                <w:sz w:val="24"/>
                <w:szCs w:val="24"/>
              </w:rPr>
              <w:t>приготовления горячих напитков.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Проводят сравнительный анализ вкусовых качеств различных видов чая и кофе.</w:t>
            </w:r>
          </w:p>
        </w:tc>
      </w:tr>
      <w:tr w:rsidR="00102D1B" w:rsidRPr="00A228FA" w:rsidTr="00102D1B">
        <w:trPr>
          <w:gridAfter w:val="1"/>
          <w:wAfter w:w="24" w:type="dxa"/>
          <w:trHeight w:val="8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13- 14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E0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Технология приготовления</w:t>
            </w:r>
            <w:proofErr w:type="gramStart"/>
            <w:r w:rsidRPr="00A228FA">
              <w:rPr>
                <w:sz w:val="24"/>
                <w:szCs w:val="24"/>
              </w:rPr>
              <w:t xml:space="preserve"> ,</w:t>
            </w:r>
            <w:proofErr w:type="gramEnd"/>
            <w:r w:rsidRPr="00A228FA">
              <w:rPr>
                <w:sz w:val="24"/>
                <w:szCs w:val="24"/>
              </w:rPr>
              <w:t xml:space="preserve"> блюд из круп, бобовых и' «.макаронных изделий.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Читают маркировку и штриховые коды на упаковках. Анализируют состав пищевых веще</w:t>
            </w:r>
            <w:proofErr w:type="gramStart"/>
            <w:r w:rsidRPr="00A228FA">
              <w:rPr>
                <w:sz w:val="24"/>
                <w:szCs w:val="24"/>
              </w:rPr>
              <w:t>ств в пр</w:t>
            </w:r>
            <w:proofErr w:type="gramEnd"/>
            <w:r w:rsidRPr="00A228FA">
              <w:rPr>
                <w:sz w:val="24"/>
                <w:szCs w:val="24"/>
              </w:rPr>
              <w:t>одуктах. Готовят гарнир из макаронных изделий.</w:t>
            </w:r>
          </w:p>
        </w:tc>
      </w:tr>
      <w:tr w:rsidR="00102D1B" w:rsidRPr="00A228FA" w:rsidTr="00102D1B">
        <w:trPr>
          <w:gridAfter w:val="1"/>
          <w:wAfter w:w="24" w:type="dxa"/>
          <w:trHeight w:val="84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15* 16 -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E0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Технология приготовления блюд</w:t>
            </w:r>
            <w:proofErr w:type="gramStart"/>
            <w:r w:rsidRPr="00A228FA">
              <w:rPr>
                <w:sz w:val="24"/>
                <w:szCs w:val="24"/>
              </w:rPr>
              <w:t xml:space="preserve"> И</w:t>
            </w:r>
            <w:proofErr w:type="gramEnd"/>
            <w:r w:rsidRPr="00A228FA">
              <w:rPr>
                <w:sz w:val="24"/>
                <w:szCs w:val="24"/>
              </w:rPr>
              <w:t xml:space="preserve">з овощей и </w:t>
            </w:r>
            <w:proofErr w:type="spellStart"/>
            <w:r w:rsidRPr="00A228FA">
              <w:rPr>
                <w:sz w:val="24"/>
                <w:szCs w:val="24"/>
              </w:rPr>
              <w:t>фруктов.^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 xml:space="preserve">Определяют доброкачественность овощей по внешнему виду и при помощи индикаторов. Выполняют сортировку, мойку, очистку, промывание овощей. Выполняют нарезку </w:t>
            </w:r>
            <w:proofErr w:type="spellStart"/>
            <w:r w:rsidRPr="00A228FA">
              <w:rPr>
                <w:sz w:val="24"/>
                <w:szCs w:val="24"/>
              </w:rPr>
              <w:t>овощЬй</w:t>
            </w:r>
            <w:proofErr w:type="spellEnd"/>
            <w:r w:rsidRPr="00A228FA">
              <w:rPr>
                <w:sz w:val="24"/>
                <w:szCs w:val="24"/>
              </w:rPr>
              <w:t xml:space="preserve"> соломкой, кубиками, кружочками, дольками, кольцами. •</w:t>
            </w:r>
          </w:p>
        </w:tc>
      </w:tr>
      <w:tr w:rsidR="00102D1B" w:rsidRPr="00A228FA" w:rsidTr="00102D1B">
        <w:trPr>
          <w:gridAfter w:val="1"/>
          <w:wAfter w:w="24" w:type="dxa"/>
          <w:trHeight w:val="6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17- 18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E0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Тепловая кулинарная обработка овощей.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Осваивают безопасные приёмы тепловой обработки овощей. Готовят гарниры и блюда из варёных овощей.</w:t>
            </w:r>
          </w:p>
        </w:tc>
      </w:tr>
      <w:tr w:rsidR="00102D1B" w:rsidRPr="00A228FA" w:rsidTr="00102D1B">
        <w:trPr>
          <w:gridAfter w:val="1"/>
          <w:wAfter w:w="24" w:type="dxa"/>
          <w:trHeight w:val="6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19-</w:t>
            </w:r>
          </w:p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го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E0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Технология приготовления блюд из яиц.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Изучают способы определения свежести яиц. Выполняют художественное оформление яиц к народным праздникам.</w:t>
            </w:r>
          </w:p>
        </w:tc>
      </w:tr>
      <w:tr w:rsidR="00102D1B" w:rsidRPr="00A228FA" w:rsidTr="00102D1B">
        <w:trPr>
          <w:gridAfter w:val="1"/>
          <w:wAfter w:w="24" w:type="dxa"/>
          <w:trHeight w:val="6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21- 22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E0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Приготовление завтрака. Сервировка стола к завтраку.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Проводят сравнительный анализ видов сервировки стола. Подбирают столовое бельё для сервировки стола.</w:t>
            </w:r>
          </w:p>
        </w:tc>
      </w:tr>
      <w:tr w:rsidR="00102D1B" w:rsidRPr="00A228FA" w:rsidTr="00177D63">
        <w:trPr>
          <w:gridAfter w:val="1"/>
          <w:wAfter w:w="24" w:type="dxa"/>
          <w:trHeight w:val="240"/>
        </w:trPr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02D1B" w:rsidRPr="00102D1B" w:rsidRDefault="00102D1B" w:rsidP="00102D1B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2D1B">
              <w:rPr>
                <w:b/>
                <w:sz w:val="24"/>
                <w:szCs w:val="24"/>
              </w:rPr>
              <w:t>Технология творческой и опытнической деятельности(2ч.)</w:t>
            </w:r>
          </w:p>
        </w:tc>
      </w:tr>
      <w:tr w:rsidR="00102D1B" w:rsidRPr="00A228FA" w:rsidTr="00102D1B">
        <w:trPr>
          <w:gridAfter w:val="1"/>
          <w:wAfter w:w="24" w:type="dxa"/>
          <w:trHeight w:val="7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 </w:t>
            </w:r>
            <w:r w:rsidRPr="00A228FA">
              <w:rPr>
                <w:sz w:val="24"/>
                <w:szCs w:val="24"/>
              </w:rPr>
              <w:t>24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jc w:val="center"/>
              <w:rPr>
                <w:rFonts w:ascii="Times New Roman" w:hAnsi="Times New Roman" w:cs="Times New Roman"/>
              </w:rPr>
            </w:pPr>
            <w:r w:rsidRPr="00102D1B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«Приготовление воскресного завтрака для всей семьи».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 xml:space="preserve">Знакомиться с примерами творческих проектов, пятиклассников. Определять цель и задачи проектной: деятельности. </w:t>
            </w:r>
          </w:p>
        </w:tc>
      </w:tr>
      <w:tr w:rsidR="00102D1B" w:rsidRPr="00A228FA" w:rsidTr="00177D63">
        <w:trPr>
          <w:gridAfter w:val="1"/>
          <w:wAfter w:w="24" w:type="dxa"/>
          <w:trHeight w:val="240"/>
        </w:trPr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pStyle w:val="7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2D1B">
              <w:rPr>
                <w:b/>
                <w:sz w:val="24"/>
                <w:szCs w:val="24"/>
              </w:rPr>
              <w:t>Технология</w:t>
            </w:r>
            <w:r w:rsidRPr="00102D1B">
              <w:rPr>
                <w:rStyle w:val="70"/>
                <w:b/>
                <w:sz w:val="24"/>
                <w:szCs w:val="24"/>
              </w:rPr>
              <w:t xml:space="preserve"> создания</w:t>
            </w:r>
            <w:r w:rsidRPr="00102D1B">
              <w:rPr>
                <w:b/>
                <w:sz w:val="24"/>
                <w:szCs w:val="24"/>
              </w:rPr>
              <w:t xml:space="preserve"> стильных материалов(22ч)</w:t>
            </w:r>
          </w:p>
        </w:tc>
      </w:tr>
      <w:tr w:rsidR="00102D1B" w:rsidRPr="00A228FA" w:rsidTr="00102D1B">
        <w:trPr>
          <w:gridAfter w:val="1"/>
          <w:wAfter w:w="24" w:type="dxa"/>
          <w:trHeight w:val="6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7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228FA">
              <w:rPr>
                <w:rStyle w:val="70"/>
                <w:sz w:val="24"/>
                <w:szCs w:val="24"/>
              </w:rPr>
              <w:t>Свойства</w:t>
            </w:r>
            <w:r w:rsidRPr="00A228FA">
              <w:rPr>
                <w:sz w:val="24"/>
                <w:szCs w:val="24"/>
              </w:rPr>
              <w:t xml:space="preserve"> текстильных материалов.</w:t>
            </w:r>
          </w:p>
          <w:p w:rsidR="00102D1B" w:rsidRPr="00A228FA" w:rsidRDefault="00102D1B" w:rsidP="000D7610">
            <w:pPr>
              <w:pStyle w:val="7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 xml:space="preserve">Производство </w:t>
            </w:r>
            <w:proofErr w:type="gramStart"/>
            <w:r w:rsidRPr="00A228FA">
              <w:rPr>
                <w:sz w:val="24"/>
                <w:szCs w:val="24"/>
              </w:rPr>
              <w:t>текстильных</w:t>
            </w:r>
            <w:proofErr w:type="gramEnd"/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Изучают характеристика различных видов волокон и тканей по коллекциям. » Проводят сравнительный анализ прочности ткани. Оформляют</w:t>
            </w:r>
          </w:p>
        </w:tc>
      </w:tr>
      <w:tr w:rsidR="00102D1B" w:rsidRPr="00A228FA" w:rsidTr="00102D1B">
        <w:trPr>
          <w:gridAfter w:val="1"/>
          <w:wAfter w:w="24" w:type="dxa"/>
          <w:trHeight w:val="179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материалов.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результаты исследований. Составляют коллекции тканей из натуральных волокон растительного происхождения. Исследуют свойства хлопчатобумажных и льняных тканей. Изучают характеристики различных видов волокон и материалов: тканей, ниток, тесьмы, лент по коллекциям. Определяют направление долевой нити в ткани. Исследуют свойства нитей основы и утка. Определяют лицевую и изнаночную стороны ткани. Определяют виды переплетения нитей в ткани.</w:t>
            </w:r>
          </w:p>
        </w:tc>
      </w:tr>
      <w:tr w:rsidR="00102D1B" w:rsidRPr="00A228FA" w:rsidTr="00102D1B">
        <w:trPr>
          <w:gridAfter w:val="1"/>
          <w:wAfter w:w="24" w:type="dxa"/>
          <w:trHeight w:val="1393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02D1B">
              <w:rPr>
                <w:sz w:val="24"/>
                <w:szCs w:val="24"/>
              </w:rPr>
              <w:t>27- 28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D44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0D7610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Текстильные материалы и их свойства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Находят и представляют информацию о производстве нитей и тканей в дома</w:t>
            </w:r>
            <w:r>
              <w:rPr>
                <w:sz w:val="24"/>
                <w:szCs w:val="24"/>
              </w:rPr>
              <w:t>ш</w:t>
            </w:r>
            <w:r w:rsidRPr="00A228FA">
              <w:rPr>
                <w:sz w:val="24"/>
                <w:szCs w:val="24"/>
              </w:rPr>
              <w:t>них условиях, об инструментах и приспособлениях, которыми пользовались для этих целей в старину. Изучают свойства тканей из хлопка и льна</w:t>
            </w:r>
            <w:proofErr w:type="gramStart"/>
            <w:r w:rsidRPr="00A228FA">
              <w:rPr>
                <w:sz w:val="24"/>
                <w:szCs w:val="24"/>
              </w:rPr>
              <w:t xml:space="preserve"> З</w:t>
            </w:r>
            <w:proofErr w:type="gramEnd"/>
            <w:r w:rsidRPr="00A228FA">
              <w:rPr>
                <w:sz w:val="24"/>
                <w:szCs w:val="24"/>
              </w:rPr>
              <w:t>накомятся с профессиями оператор прядильного производства и ткач. Оформлять результаты исследований</w:t>
            </w:r>
          </w:p>
        </w:tc>
      </w:tr>
      <w:tr w:rsidR="00102D1B" w:rsidRPr="00A228FA" w:rsidTr="00102D1B">
        <w:trPr>
          <w:gridAfter w:val="1"/>
          <w:wAfter w:w="24" w:type="dxa"/>
          <w:trHeight w:val="903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02D1B">
              <w:rPr>
                <w:sz w:val="24"/>
                <w:szCs w:val="24"/>
              </w:rPr>
              <w:t>29- 30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D44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Конструирование швейных изделий.</w:t>
            </w:r>
          </w:p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Изготовление выкроек.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Снимают мерки с фигуры человека и записыва</w:t>
            </w:r>
            <w:r>
              <w:rPr>
                <w:sz w:val="24"/>
                <w:szCs w:val="24"/>
              </w:rPr>
              <w:t xml:space="preserve">ют </w:t>
            </w:r>
            <w:r w:rsidRPr="00A228FA">
              <w:rPr>
                <w:sz w:val="24"/>
                <w:szCs w:val="24"/>
              </w:rPr>
              <w:t>результаты измерений. Рассчитывают по формулам отдельные элементы чертежей швейных изделий.</w:t>
            </w:r>
          </w:p>
        </w:tc>
      </w:tr>
      <w:tr w:rsidR="00102D1B" w:rsidRPr="00A228FA" w:rsidTr="00102D1B">
        <w:trPr>
          <w:gridAfter w:val="1"/>
          <w:wAfter w:w="24" w:type="dxa"/>
          <w:trHeight w:val="1125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02D1B">
              <w:rPr>
                <w:sz w:val="24"/>
                <w:szCs w:val="24"/>
              </w:rPr>
              <w:t>31- 32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D44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 xml:space="preserve">Построение чертежа. </w:t>
            </w:r>
            <w:r w:rsidRPr="000D7610">
              <w:rPr>
                <w:rStyle w:val="a6"/>
                <w:b w:val="0"/>
                <w:i w:val="0"/>
                <w:sz w:val="24"/>
                <w:szCs w:val="24"/>
              </w:rPr>
              <w:t>Расчет чертежа.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 xml:space="preserve">Строят чертёж швейного изделия в масштабе </w:t>
            </w:r>
            <w:r>
              <w:rPr>
                <w:sz w:val="24"/>
                <w:szCs w:val="24"/>
              </w:rPr>
              <w:t>1</w:t>
            </w:r>
            <w:proofErr w:type="gramStart"/>
            <w:r w:rsidRPr="00A228FA">
              <w:rPr>
                <w:sz w:val="24"/>
                <w:szCs w:val="24"/>
              </w:rPr>
              <w:t xml:space="preserve"> :</w:t>
            </w:r>
            <w:proofErr w:type="gramEnd"/>
            <w:r w:rsidRPr="00A228FA">
              <w:rPr>
                <w:sz w:val="24"/>
                <w:szCs w:val="24"/>
              </w:rPr>
              <w:t xml:space="preserve"> 4 и в натуральную величину по своим меркам или по заданным размерам. Копируют готовую выкройку. Находят и представляют информацию об истории швейных изделий.</w:t>
            </w:r>
          </w:p>
        </w:tc>
      </w:tr>
      <w:tr w:rsidR="00102D1B" w:rsidRPr="00A228FA" w:rsidTr="00102D1B">
        <w:trPr>
          <w:gridAfter w:val="1"/>
          <w:wAfter w:w="24" w:type="dxa"/>
          <w:trHeight w:val="915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02D1B">
              <w:rPr>
                <w:sz w:val="24"/>
                <w:szCs w:val="24"/>
              </w:rPr>
              <w:t>33- 34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D44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 xml:space="preserve">Швейная машина </w:t>
            </w:r>
            <w:r w:rsidRPr="000D7610">
              <w:rPr>
                <w:rStyle w:val="a6"/>
                <w:b w:val="0"/>
                <w:i w:val="0"/>
                <w:sz w:val="24"/>
                <w:szCs w:val="24"/>
              </w:rPr>
              <w:t>Устройство машинки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Изучают устройство современной бытовой швейной машины с электрическим приводом. Подготавливают швейную машину к работе: наматывают нижнюю нитку на шпульку, заправляют верхнюю и нижнюю нитки, выводят нижнюю нитку наверх.</w:t>
            </w:r>
          </w:p>
        </w:tc>
      </w:tr>
      <w:tr w:rsidR="00102D1B" w:rsidRPr="00A228FA" w:rsidTr="00102D1B">
        <w:trPr>
          <w:gridAfter w:val="1"/>
          <w:wAfter w:w="24" w:type="dxa"/>
          <w:trHeight w:val="1617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35- 36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D4466D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Подготовка к выполнению машинных швов.</w:t>
            </w:r>
          </w:p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Машинные швы.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 xml:space="preserve">Выполняют </w:t>
            </w:r>
            <w:proofErr w:type="gramStart"/>
            <w:r w:rsidRPr="00A228FA">
              <w:rPr>
                <w:sz w:val="24"/>
                <w:szCs w:val="24"/>
              </w:rPr>
              <w:t>прямую</w:t>
            </w:r>
            <w:proofErr w:type="gramEnd"/>
            <w:r w:rsidRPr="00A228FA">
              <w:rPr>
                <w:sz w:val="24"/>
                <w:szCs w:val="24"/>
              </w:rPr>
              <w:t xml:space="preserve">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стежка. Выполняют закрепки </w:t>
            </w:r>
            <w:proofErr w:type="gramStart"/>
            <w:r w:rsidRPr="00A228FA">
              <w:rPr>
                <w:sz w:val="24"/>
                <w:szCs w:val="24"/>
              </w:rPr>
              <w:t>в</w:t>
            </w:r>
            <w:proofErr w:type="gramEnd"/>
            <w:r w:rsidRPr="00A228FA">
              <w:rPr>
                <w:sz w:val="24"/>
                <w:szCs w:val="24"/>
              </w:rPr>
              <w:t xml:space="preserve"> </w:t>
            </w:r>
          </w:p>
        </w:tc>
      </w:tr>
      <w:tr w:rsidR="00102D1B" w:rsidRPr="00A228FA" w:rsidTr="00102D1B">
        <w:trPr>
          <w:gridAfter w:val="1"/>
          <w:wAfter w:w="24" w:type="dxa"/>
          <w:trHeight w:val="90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228FA">
              <w:rPr>
                <w:sz w:val="24"/>
                <w:szCs w:val="24"/>
              </w:rPr>
              <w:t>начале</w:t>
            </w:r>
            <w:proofErr w:type="gramEnd"/>
            <w:r w:rsidRPr="00A228FA">
              <w:rPr>
                <w:sz w:val="24"/>
                <w:szCs w:val="24"/>
              </w:rPr>
              <w:t xml:space="preserve"> и конце строчки с использованием клавиши шитья назад. </w:t>
            </w:r>
            <w:proofErr w:type="gramStart"/>
            <w:r w:rsidRPr="00A228FA">
              <w:rPr>
                <w:sz w:val="24"/>
                <w:szCs w:val="24"/>
              </w:rPr>
              <w:t>Находят</w:t>
            </w:r>
            <w:proofErr w:type="gramEnd"/>
            <w:r w:rsidRPr="00A228FA">
              <w:rPr>
                <w:sz w:val="24"/>
                <w:szCs w:val="24"/>
              </w:rPr>
              <w:t xml:space="preserve"> и представлять информацию об истории швейной машины. Овладевают безопасными приёмами труда.</w:t>
            </w:r>
          </w:p>
        </w:tc>
      </w:tr>
      <w:tr w:rsidR="00102D1B" w:rsidRPr="00A228FA" w:rsidTr="00102D1B">
        <w:trPr>
          <w:gridAfter w:val="1"/>
          <w:wAfter w:w="24" w:type="dxa"/>
          <w:trHeight w:val="127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37- 38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Технология изготовления швейных изделий.</w:t>
            </w:r>
          </w:p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Раскрой фартука.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77D63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Определяют способ подготовки данного вида ткани к раскрою. Выполняют экономную ра</w:t>
            </w:r>
            <w:r>
              <w:rPr>
                <w:sz w:val="24"/>
                <w:szCs w:val="24"/>
              </w:rPr>
              <w:t>скла</w:t>
            </w:r>
            <w:r w:rsidRPr="00A228FA">
              <w:rPr>
                <w:sz w:val="24"/>
                <w:szCs w:val="24"/>
              </w:rPr>
              <w:t xml:space="preserve">дку выкроек на ткани с учётом направления долевой нити, ширины ткани и направления рисунка, </w:t>
            </w:r>
            <w:proofErr w:type="spellStart"/>
            <w:r w:rsidRPr="00A228FA">
              <w:rPr>
                <w:sz w:val="24"/>
                <w:szCs w:val="24"/>
              </w:rPr>
              <w:t>обмеловку</w:t>
            </w:r>
            <w:proofErr w:type="spellEnd"/>
            <w:r w:rsidRPr="00A228FA">
              <w:rPr>
                <w:sz w:val="24"/>
                <w:szCs w:val="24"/>
              </w:rPr>
              <w:t xml:space="preserve"> с учётом припусков на швы. Выкраивают детали швейного изделия. Находят и представляют информацию об истории создания инструментов для раскроя.</w:t>
            </w:r>
          </w:p>
        </w:tc>
      </w:tr>
      <w:tr w:rsidR="00102D1B" w:rsidRPr="00A228FA" w:rsidTr="00102D1B">
        <w:trPr>
          <w:gridAfter w:val="1"/>
          <w:wAfter w:w="24" w:type="dxa"/>
          <w:trHeight w:val="1089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39- 40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01.02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Подготовка деталей кроя: к обработке.</w:t>
            </w:r>
          </w:p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Обработка боковых срезов фартука.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Изготовляют образцы ручных работ: перенос линий выкройки на детали кроя: с помощью резца-колёсика, прямыми стежками, с помощью булавок; обмётывание косыми (или петельными) стежками; замётывание (в подгибку с открытым срезом и в подгибку с закрытым срезом); смётывание.</w:t>
            </w:r>
          </w:p>
        </w:tc>
      </w:tr>
      <w:tr w:rsidR="00102D1B" w:rsidRPr="00A228FA" w:rsidTr="00102D1B">
        <w:trPr>
          <w:gridAfter w:val="1"/>
          <w:wAfter w:w="24" w:type="dxa"/>
          <w:trHeight w:val="64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41- 42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Обработка бретелей и деталей пояса фартука.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Изготовляют образцы машинных работ: обмётывание</w:t>
            </w:r>
            <w:proofErr w:type="gramStart"/>
            <w:r w:rsidRPr="00A228FA">
              <w:rPr>
                <w:sz w:val="24"/>
                <w:szCs w:val="24"/>
              </w:rPr>
              <w:t xml:space="preserve"> ,</w:t>
            </w:r>
            <w:proofErr w:type="gramEnd"/>
            <w:r w:rsidRPr="00A228FA">
              <w:rPr>
                <w:sz w:val="24"/>
                <w:szCs w:val="24"/>
              </w:rPr>
              <w:t xml:space="preserve"> зигзагообразными стежками; застрачивание (в подгибку с открытым срезом и в подгибку с закрытым срезом); стачивание.</w:t>
            </w:r>
          </w:p>
        </w:tc>
      </w:tr>
      <w:tr w:rsidR="00102D1B" w:rsidRPr="00A228FA" w:rsidTr="00102D1B">
        <w:trPr>
          <w:gridAfter w:val="1"/>
          <w:wAfter w:w="24" w:type="dxa"/>
          <w:trHeight w:val="1071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43- 44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15.02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Обработка накладного кармана.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Обрабатывают проектное изделие по индивидуальному плану. Осуществляют самоконтроль и оценку качества готового изделия, анализируют ошибки. Находят и представляют информацию об истории швейных изделий, одежды. Овладевают безопасными приёмами труда.</w:t>
            </w:r>
          </w:p>
        </w:tc>
      </w:tr>
      <w:tr w:rsidR="00102D1B" w:rsidRPr="00A228FA" w:rsidTr="00102D1B">
        <w:trPr>
          <w:gridAfter w:val="1"/>
          <w:wAfter w:w="24" w:type="dxa"/>
          <w:trHeight w:val="642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45- 46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22.02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15.03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Контроль качества готового изделия.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 xml:space="preserve">Проводят влажно-тепловую обработку на образцах машинных швов: </w:t>
            </w:r>
            <w:proofErr w:type="spellStart"/>
            <w:r w:rsidRPr="00A228FA">
              <w:rPr>
                <w:sz w:val="24"/>
                <w:szCs w:val="24"/>
              </w:rPr>
              <w:t>проутюживание</w:t>
            </w:r>
            <w:proofErr w:type="spellEnd"/>
            <w:r w:rsidRPr="00A228FA">
              <w:rPr>
                <w:sz w:val="24"/>
                <w:szCs w:val="24"/>
              </w:rPr>
              <w:t xml:space="preserve">, </w:t>
            </w:r>
            <w:proofErr w:type="spellStart"/>
            <w:r w:rsidRPr="00A228FA">
              <w:rPr>
                <w:sz w:val="24"/>
                <w:szCs w:val="24"/>
              </w:rPr>
              <w:t>разутюживание</w:t>
            </w:r>
            <w:proofErr w:type="spellEnd"/>
            <w:r w:rsidRPr="00A228FA">
              <w:rPr>
                <w:sz w:val="24"/>
                <w:szCs w:val="24"/>
              </w:rPr>
              <w:t>, заутюживание.</w:t>
            </w:r>
          </w:p>
        </w:tc>
      </w:tr>
      <w:tr w:rsidR="00102D1B" w:rsidRPr="00A228FA" w:rsidTr="00177D63">
        <w:trPr>
          <w:gridAfter w:val="1"/>
          <w:wAfter w:w="24" w:type="dxa"/>
          <w:trHeight w:val="222"/>
        </w:trPr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0D7610" w:rsidRDefault="00102D1B" w:rsidP="000D7610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7610">
              <w:rPr>
                <w:b/>
                <w:sz w:val="24"/>
                <w:szCs w:val="24"/>
              </w:rPr>
              <w:t>Технология творческой и опытнической деятельности(6ч.)</w:t>
            </w:r>
          </w:p>
        </w:tc>
      </w:tr>
      <w:tr w:rsidR="00102D1B" w:rsidRPr="00A228FA" w:rsidTr="00102D1B">
        <w:trPr>
          <w:gridAfter w:val="1"/>
          <w:wAfter w:w="24" w:type="dxa"/>
          <w:trHeight w:val="8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47- 48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102D1B">
              <w:rPr>
                <w:b w:val="0"/>
                <w:i w:val="0"/>
                <w:sz w:val="24"/>
                <w:szCs w:val="24"/>
              </w:rPr>
              <w:t>01.03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Творческий проект «Наряд для завтрака». Аналитический этап.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Находят информацию, составляют план опыта, подготавливают материал, разрабатывают форму наблюдений.</w:t>
            </w:r>
          </w:p>
          <w:p w:rsidR="00102D1B" w:rsidRPr="00A228FA" w:rsidRDefault="00102D1B" w:rsidP="000D7610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02D1B" w:rsidRPr="00A228FA" w:rsidTr="00102D1B">
        <w:trPr>
          <w:gridAfter w:val="1"/>
          <w:wAfter w:w="24" w:type="dxa"/>
          <w:trHeight w:val="64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lastRenderedPageBreak/>
              <w:t>49- 50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Технологический этап.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Анализируют полученные результаты исследований. Собирают информацию и оценивают её. Анализируют проблему.</w:t>
            </w:r>
          </w:p>
        </w:tc>
      </w:tr>
      <w:tr w:rsidR="00102D1B" w:rsidRPr="00A228FA" w:rsidTr="00102D1B">
        <w:trPr>
          <w:gridAfter w:val="1"/>
          <w:wAfter w:w="24" w:type="dxa"/>
          <w:trHeight w:val="868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51- 52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102D1B" w:rsidRDefault="00102D1B" w:rsidP="00102D1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102D1B">
              <w:rPr>
                <w:b w:val="0"/>
                <w:i w:val="0"/>
                <w:sz w:val="24"/>
                <w:szCs w:val="24"/>
              </w:rPr>
              <w:t>15.03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Контрольный этап.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Анализируют результаты, формулируют выводы и рекомендации.</w:t>
            </w:r>
          </w:p>
        </w:tc>
      </w:tr>
      <w:tr w:rsidR="00102D1B" w:rsidRPr="00A228FA" w:rsidTr="00177D63">
        <w:trPr>
          <w:gridAfter w:val="1"/>
          <w:wAfter w:w="24" w:type="dxa"/>
          <w:trHeight w:val="233"/>
        </w:trPr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0D7610" w:rsidRDefault="00102D1B" w:rsidP="000D7610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7610">
              <w:rPr>
                <w:b/>
                <w:sz w:val="24"/>
                <w:szCs w:val="24"/>
              </w:rPr>
              <w:t>Художественные ремесла(8ч.)</w:t>
            </w:r>
          </w:p>
        </w:tc>
      </w:tr>
      <w:tr w:rsidR="00102D1B" w:rsidRPr="00A228FA" w:rsidTr="00102D1B">
        <w:trPr>
          <w:gridAfter w:val="1"/>
          <w:wAfter w:w="24" w:type="dxa"/>
          <w:trHeight w:val="62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53- 54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F369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F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77D63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Декоративно прикладное искусств</w:t>
            </w:r>
            <w:r>
              <w:rPr>
                <w:sz w:val="24"/>
                <w:szCs w:val="24"/>
              </w:rPr>
              <w:t>о</w:t>
            </w:r>
            <w:r w:rsidRPr="00A228FA">
              <w:rPr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Создают композицию с изображением пейзажа для панно. Обсуждают наиболее удачные работы.</w:t>
            </w:r>
          </w:p>
        </w:tc>
      </w:tr>
      <w:tr w:rsidR="00102D1B" w:rsidRPr="00A228FA" w:rsidTr="00102D1B">
        <w:trPr>
          <w:gridAfter w:val="1"/>
          <w:wAfter w:w="24" w:type="dxa"/>
          <w:trHeight w:val="849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55- 56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F369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1F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Основы композиции при создании предметов декоративно прикладного искусства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1B" w:rsidRPr="00A228FA" w:rsidRDefault="00102D1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Зарисовывают современные и старинные орнаменты и узоры.</w:t>
            </w:r>
          </w:p>
        </w:tc>
      </w:tr>
      <w:tr w:rsidR="001F369B" w:rsidRPr="00A228FA" w:rsidTr="00102D1B">
        <w:trPr>
          <w:gridAfter w:val="1"/>
          <w:wAfter w:w="24" w:type="dxa"/>
          <w:trHeight w:val="443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57- 58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1F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1F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Лоскутное шитьё.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Изучают различные техники лоскутного шитья. Изготавливают шаблоны из картона или плотной бумаги.</w:t>
            </w:r>
          </w:p>
        </w:tc>
      </w:tr>
      <w:tr w:rsidR="001F369B" w:rsidRPr="00A228FA" w:rsidTr="00102D1B">
        <w:trPr>
          <w:gridAfter w:val="1"/>
          <w:wAfter w:w="24" w:type="dxa"/>
          <w:trHeight w:val="443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59- 60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1F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1F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Технология изготовления лоскутного изделия.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Подбирают лоскуты ткани, соответствующие по цвету, фактуре, качеству волокнистого состава.</w:t>
            </w:r>
          </w:p>
        </w:tc>
      </w:tr>
      <w:tr w:rsidR="001F369B" w:rsidRPr="00A228FA" w:rsidTr="003C27FE">
        <w:trPr>
          <w:gridAfter w:val="1"/>
          <w:wAfter w:w="24" w:type="dxa"/>
          <w:trHeight w:val="225"/>
        </w:trPr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102D1B" w:rsidRDefault="001F369B" w:rsidP="00102D1B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2D1B">
              <w:rPr>
                <w:b/>
                <w:sz w:val="24"/>
                <w:szCs w:val="24"/>
              </w:rPr>
              <w:t>Технология творческой и опытнической деятельности(10ч.)</w:t>
            </w:r>
          </w:p>
        </w:tc>
      </w:tr>
      <w:tr w:rsidR="001F369B" w:rsidRPr="00A228FA" w:rsidTr="00102D1B">
        <w:trPr>
          <w:trHeight w:val="789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61- 62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1F369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1F369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Творческий проект «Пошив салфетки из лоскута». Подготовительный этап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Находят информацию, составляют план опыта, подготавливают материал, разрабатывают форму наблюдений.</w:t>
            </w:r>
          </w:p>
        </w:tc>
      </w:tr>
      <w:tr w:rsidR="001F369B" w:rsidRPr="00A228FA" w:rsidTr="00102D1B">
        <w:trPr>
          <w:trHeight w:val="1071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63- 64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1F369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1F369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Технологический этап.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Анализируют полученные результаты исследований. Собирают информацию и оценивают её. Анализируют проблему.</w:t>
            </w:r>
          </w:p>
        </w:tc>
      </w:tr>
      <w:tr w:rsidR="001F369B" w:rsidRPr="00A228FA" w:rsidTr="00102D1B">
        <w:trPr>
          <w:trHeight w:val="432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65- 66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1F369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1F369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Аналитический этап.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Создают изделий из текстильных материалов</w:t>
            </w:r>
          </w:p>
        </w:tc>
      </w:tr>
      <w:tr w:rsidR="001F369B" w:rsidRPr="00A228FA" w:rsidTr="00102D1B">
        <w:trPr>
          <w:trHeight w:val="64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67- 68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1F369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1F369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Контрольный этап.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Анализируют результаты, формулируют выводы и рекомендации.</w:t>
            </w:r>
            <w:proofErr w:type="gramStart"/>
            <w:r w:rsidRPr="00A228FA">
              <w:rPr>
                <w:sz w:val="24"/>
                <w:szCs w:val="24"/>
              </w:rPr>
              <w:t xml:space="preserve"> ,</w:t>
            </w:r>
            <w:proofErr w:type="gramEnd"/>
          </w:p>
        </w:tc>
      </w:tr>
      <w:tr w:rsidR="001F369B" w:rsidRPr="00A228FA" w:rsidTr="00102D1B">
        <w:trPr>
          <w:trHeight w:val="88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69- 70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1F369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1F369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Защита проекта «Лоскутное изделие для кухни</w:t>
            </w:r>
            <w:proofErr w:type="gramStart"/>
            <w:r w:rsidRPr="00A228FA">
              <w:rPr>
                <w:sz w:val="24"/>
                <w:szCs w:val="24"/>
              </w:rPr>
              <w:t>.»</w:t>
            </w:r>
            <w:proofErr w:type="gramEnd"/>
          </w:p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9B" w:rsidRPr="00A228FA" w:rsidRDefault="001F369B" w:rsidP="000D761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28FA">
              <w:rPr>
                <w:sz w:val="24"/>
                <w:szCs w:val="24"/>
              </w:rPr>
              <w:t>Подготавливают электронную презентацию проекта. Составляют доклад для защиты творческого проекта. Защищают творческий проект.</w:t>
            </w:r>
          </w:p>
        </w:tc>
      </w:tr>
    </w:tbl>
    <w:p w:rsidR="00A228FA" w:rsidRDefault="00A228FA" w:rsidP="000D7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F0E" w:rsidRDefault="00921F0E" w:rsidP="000D7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1F0E" w:rsidSect="00921F0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55E"/>
    <w:rsid w:val="0006705B"/>
    <w:rsid w:val="000A7E47"/>
    <w:rsid w:val="000D7610"/>
    <w:rsid w:val="00102D1B"/>
    <w:rsid w:val="001678FC"/>
    <w:rsid w:val="001714AF"/>
    <w:rsid w:val="00177D63"/>
    <w:rsid w:val="001F369B"/>
    <w:rsid w:val="0021710F"/>
    <w:rsid w:val="0022255E"/>
    <w:rsid w:val="00347953"/>
    <w:rsid w:val="004D1570"/>
    <w:rsid w:val="00505A3A"/>
    <w:rsid w:val="006D0FA3"/>
    <w:rsid w:val="00704B11"/>
    <w:rsid w:val="00745689"/>
    <w:rsid w:val="00921F0E"/>
    <w:rsid w:val="0093148B"/>
    <w:rsid w:val="0096159D"/>
    <w:rsid w:val="009B04C8"/>
    <w:rsid w:val="009C389C"/>
    <w:rsid w:val="00A228FA"/>
    <w:rsid w:val="00A93203"/>
    <w:rsid w:val="00B777FA"/>
    <w:rsid w:val="00BC74C1"/>
    <w:rsid w:val="00C40657"/>
    <w:rsid w:val="00EC1014"/>
    <w:rsid w:val="00F14837"/>
    <w:rsid w:val="00F3213D"/>
    <w:rsid w:val="00F6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EC1014"/>
    <w:pPr>
      <w:shd w:val="clear" w:color="auto" w:fill="FFFFFF"/>
      <w:spacing w:after="0" w:line="208" w:lineRule="exact"/>
      <w:jc w:val="both"/>
    </w:pPr>
    <w:rPr>
      <w:rFonts w:ascii="Times New Roman" w:eastAsia="Arial Unicode MS" w:hAnsi="Times New Roman" w:cs="Times New Roman"/>
      <w:i/>
      <w:iCs/>
      <w:spacing w:val="-10"/>
      <w:sz w:val="19"/>
      <w:szCs w:val="19"/>
    </w:rPr>
  </w:style>
  <w:style w:type="character" w:customStyle="1" w:styleId="a3">
    <w:name w:val="Основной текст + Курсив"/>
    <w:aliases w:val="Интервал 0 pt,Основной текст (2) + Курсив"/>
    <w:uiPriority w:val="99"/>
    <w:rsid w:val="00EC1014"/>
    <w:rPr>
      <w:rFonts w:ascii="Times New Roman" w:hAnsi="Times New Roman" w:cs="Times New Roman"/>
      <w:i/>
      <w:iCs/>
      <w:spacing w:val="-10"/>
      <w:sz w:val="19"/>
      <w:szCs w:val="19"/>
    </w:rPr>
  </w:style>
  <w:style w:type="character" w:customStyle="1" w:styleId="20">
    <w:name w:val="Основной текст (2)_"/>
    <w:basedOn w:val="a0"/>
    <w:link w:val="2"/>
    <w:uiPriority w:val="99"/>
    <w:locked/>
    <w:rsid w:val="00EC1014"/>
    <w:rPr>
      <w:rFonts w:ascii="Times New Roman" w:eastAsia="Arial Unicode MS" w:hAnsi="Times New Roman" w:cs="Times New Roman"/>
      <w:i/>
      <w:iCs/>
      <w:spacing w:val="-10"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aliases w:val="Интервал 0 pt1,Основной текст (3) + Times New Roman1,9,5 pt1,Не курсив1,Основной текст (4) + 4 pt,Не полужирный1,Основной текст (3) + 4 pt"/>
    <w:basedOn w:val="20"/>
    <w:uiPriority w:val="99"/>
    <w:rsid w:val="00EC1014"/>
    <w:rPr>
      <w:spacing w:val="0"/>
    </w:rPr>
  </w:style>
  <w:style w:type="paragraph" w:styleId="a4">
    <w:name w:val="Body Text"/>
    <w:basedOn w:val="a"/>
    <w:link w:val="a5"/>
    <w:uiPriority w:val="99"/>
    <w:rsid w:val="00EC1014"/>
    <w:pPr>
      <w:shd w:val="clear" w:color="auto" w:fill="FFFFFF"/>
      <w:spacing w:after="0" w:line="208" w:lineRule="exact"/>
      <w:jc w:val="both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99"/>
    <w:rsid w:val="00EC1014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EC1014"/>
    <w:rPr>
      <w:spacing w:val="0"/>
      <w:sz w:val="20"/>
      <w:szCs w:val="20"/>
      <w:u w:val="single"/>
    </w:rPr>
  </w:style>
  <w:style w:type="paragraph" w:customStyle="1" w:styleId="210">
    <w:name w:val="Основной текст (2)1"/>
    <w:basedOn w:val="a"/>
    <w:uiPriority w:val="99"/>
    <w:rsid w:val="00EC1014"/>
    <w:pPr>
      <w:shd w:val="clear" w:color="auto" w:fill="FFFFFF"/>
      <w:spacing w:after="0" w:line="213" w:lineRule="exac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rsid w:val="00EC1014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EC101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aliases w:val="Курсив,Основной текст + 12 pt"/>
    <w:basedOn w:val="1"/>
    <w:uiPriority w:val="99"/>
    <w:rsid w:val="00EC1014"/>
    <w:rPr>
      <w:rFonts w:cs="Times New Roman"/>
      <w:b/>
      <w:bCs/>
      <w:i/>
      <w:iCs/>
      <w:spacing w:val="0"/>
    </w:rPr>
  </w:style>
  <w:style w:type="character" w:customStyle="1" w:styleId="3">
    <w:name w:val="Основной текст (3)_"/>
    <w:basedOn w:val="a0"/>
    <w:link w:val="30"/>
    <w:uiPriority w:val="99"/>
    <w:rsid w:val="00EC1014"/>
    <w:rPr>
      <w:rFonts w:ascii="Arial Unicode MS" w:eastAsia="Arial Unicode MS" w:cs="Arial Unicode MS"/>
      <w:noProof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C1014"/>
    <w:pPr>
      <w:shd w:val="clear" w:color="auto" w:fill="FFFFFF"/>
      <w:spacing w:after="0" w:line="214" w:lineRule="exact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EC1014"/>
    <w:pPr>
      <w:shd w:val="clear" w:color="auto" w:fill="FFFFFF"/>
      <w:spacing w:after="0" w:line="240" w:lineRule="atLeast"/>
    </w:pPr>
    <w:rPr>
      <w:rFonts w:ascii="Arial Unicode MS" w:eastAsia="Arial Unicode MS" w:cs="Arial Unicode MS"/>
      <w:noProof/>
      <w:sz w:val="19"/>
      <w:szCs w:val="19"/>
    </w:rPr>
  </w:style>
  <w:style w:type="character" w:customStyle="1" w:styleId="23">
    <w:name w:val="Основной текст + Полужирный2"/>
    <w:basedOn w:val="1"/>
    <w:uiPriority w:val="99"/>
    <w:rsid w:val="001678FC"/>
    <w:rPr>
      <w:b/>
      <w:bCs/>
      <w:sz w:val="18"/>
      <w:szCs w:val="18"/>
      <w:u w:val="single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1678FC"/>
    <w:rPr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 + Не полужирный"/>
    <w:aliases w:val="Не курсив,Основной текст (3) + Times New Roman,4 pt,Основной текст (4) + Impact,19 pt,Не полужирный,Масштаб 33%,Основной текст (3) + 10 pt"/>
    <w:basedOn w:val="20"/>
    <w:uiPriority w:val="99"/>
    <w:rsid w:val="001678FC"/>
    <w:rPr>
      <w:b/>
      <w:bCs/>
      <w:i/>
      <w:iCs/>
      <w:sz w:val="18"/>
      <w:szCs w:val="18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A228FA"/>
    <w:rPr>
      <w:rFonts w:ascii="Tahoma" w:hAnsi="Tahoma" w:cs="Tahoma"/>
      <w:i/>
      <w:iCs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A228F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228FA"/>
    <w:pPr>
      <w:shd w:val="clear" w:color="auto" w:fill="FFFFFF"/>
      <w:spacing w:before="180"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3TimesNewRoman2">
    <w:name w:val="Основной текст (3) + Times New Roman2"/>
    <w:aliases w:val="15,5 pt,Не курсив2,Интервал 0 pt2"/>
    <w:basedOn w:val="3"/>
    <w:uiPriority w:val="99"/>
    <w:rsid w:val="00A228FA"/>
    <w:rPr>
      <w:rFonts w:ascii="Times New Roman" w:hAnsi="Times New Roman" w:cs="Times New Roman"/>
      <w:spacing w:val="0"/>
      <w:sz w:val="31"/>
      <w:szCs w:val="31"/>
    </w:rPr>
  </w:style>
  <w:style w:type="character" w:customStyle="1" w:styleId="6">
    <w:name w:val="Основной текст (6)_"/>
    <w:basedOn w:val="a0"/>
    <w:link w:val="60"/>
    <w:uiPriority w:val="99"/>
    <w:rsid w:val="00A228FA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A228F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A228FA"/>
  </w:style>
  <w:style w:type="paragraph" w:customStyle="1" w:styleId="31">
    <w:name w:val="Основной текст (3)1"/>
    <w:basedOn w:val="a"/>
    <w:uiPriority w:val="99"/>
    <w:rsid w:val="00A228FA"/>
    <w:pPr>
      <w:shd w:val="clear" w:color="auto" w:fill="FFFFFF"/>
      <w:spacing w:after="0" w:line="240" w:lineRule="atLeast"/>
    </w:pPr>
    <w:rPr>
      <w:rFonts w:ascii="Consolas" w:eastAsia="Arial Unicode MS" w:hAnsi="Consolas" w:cs="Consolas"/>
      <w:i/>
      <w:iCs/>
      <w:spacing w:val="-30"/>
      <w:sz w:val="26"/>
      <w:szCs w:val="26"/>
      <w:lang w:val="en-US" w:eastAsia="en-US"/>
    </w:rPr>
  </w:style>
  <w:style w:type="paragraph" w:customStyle="1" w:styleId="60">
    <w:name w:val="Основной текст (6)"/>
    <w:basedOn w:val="a"/>
    <w:link w:val="6"/>
    <w:uiPriority w:val="99"/>
    <w:rsid w:val="00A228FA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1"/>
      <w:szCs w:val="11"/>
    </w:rPr>
  </w:style>
  <w:style w:type="paragraph" w:customStyle="1" w:styleId="71">
    <w:name w:val="Основной текст (7)1"/>
    <w:basedOn w:val="a"/>
    <w:link w:val="7"/>
    <w:uiPriority w:val="99"/>
    <w:rsid w:val="00A228F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pt">
    <w:name w:val="Основной текст + 7 pt"/>
    <w:aliases w:val="Курсив1"/>
    <w:basedOn w:val="1"/>
    <w:uiPriority w:val="99"/>
    <w:rsid w:val="00A228FA"/>
    <w:rPr>
      <w:rFonts w:cs="Times New Roman"/>
      <w:i/>
      <w:iCs/>
      <w:spacing w:val="0"/>
      <w:sz w:val="14"/>
      <w:szCs w:val="14"/>
      <w:lang w:val="en-US" w:eastAsia="en-US"/>
    </w:rPr>
  </w:style>
  <w:style w:type="character" w:customStyle="1" w:styleId="40pt">
    <w:name w:val="Основной текст (4) + Интервал 0 pt"/>
    <w:basedOn w:val="4"/>
    <w:uiPriority w:val="99"/>
    <w:rsid w:val="00A228FA"/>
    <w:rPr>
      <w:spacing w:val="-10"/>
      <w:sz w:val="22"/>
      <w:szCs w:val="22"/>
      <w:lang w:val="en-US" w:eastAsia="en-US"/>
    </w:rPr>
  </w:style>
  <w:style w:type="character" w:customStyle="1" w:styleId="41pt">
    <w:name w:val="Основной текст (4) + Интервал 1 pt"/>
    <w:basedOn w:val="4"/>
    <w:uiPriority w:val="99"/>
    <w:rsid w:val="00A228FA"/>
    <w:rPr>
      <w:spacing w:val="3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E593-07CE-4D8D-90DF-F59F6B66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2019-05-15T06:20:00Z</dcterms:created>
  <dcterms:modified xsi:type="dcterms:W3CDTF">2019-06-11T14:09:00Z</dcterms:modified>
</cp:coreProperties>
</file>